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7EDB" w14:textId="20DADEFF" w:rsidR="00797327" w:rsidRDefault="007F3F90" w:rsidP="00CD1712">
      <w:pPr>
        <w:rPr>
          <w:rFonts w:ascii="Arial" w:hAnsi="Arial" w:cs="Arial"/>
          <w:sz w:val="20"/>
          <w:szCs w:val="20"/>
        </w:rPr>
      </w:pPr>
      <w:r w:rsidRPr="00CD1712">
        <w:rPr>
          <w:rFonts w:ascii="Arial" w:hAnsi="Arial" w:cs="Arial"/>
          <w:i/>
          <w:iCs/>
          <w:sz w:val="20"/>
          <w:szCs w:val="20"/>
        </w:rPr>
        <w:t>Building Units and Group Titles Act 1980</w:t>
      </w:r>
      <w:r w:rsidR="007D7154" w:rsidRPr="00CD1712">
        <w:rPr>
          <w:rFonts w:ascii="Arial" w:hAnsi="Arial" w:cs="Arial"/>
          <w:sz w:val="20"/>
          <w:szCs w:val="20"/>
        </w:rPr>
        <w:br/>
      </w:r>
      <w:r w:rsidR="007B3CF6" w:rsidRPr="00CD1712">
        <w:rPr>
          <w:rFonts w:ascii="Arial" w:hAnsi="Arial" w:cs="Arial"/>
          <w:sz w:val="20"/>
          <w:szCs w:val="20"/>
        </w:rPr>
        <w:t>This form is effective from</w:t>
      </w:r>
      <w:r w:rsidR="004E531C">
        <w:rPr>
          <w:rFonts w:ascii="Arial" w:hAnsi="Arial" w:cs="Arial"/>
          <w:sz w:val="20"/>
          <w:szCs w:val="20"/>
        </w:rPr>
        <w:t xml:space="preserve"> August 2023</w:t>
      </w:r>
    </w:p>
    <w:p w14:paraId="50C645E0" w14:textId="1B0D02D0" w:rsidR="00CD1712" w:rsidRPr="00CD1712" w:rsidRDefault="00CD1712" w:rsidP="00CD1712">
      <w:pPr>
        <w:rPr>
          <w:rFonts w:ascii="Arial" w:hAnsi="Arial" w:cs="Arial"/>
        </w:rPr>
      </w:pPr>
    </w:p>
    <w:p w14:paraId="5D31B762" w14:textId="7B72C6DF" w:rsidR="00CD1712" w:rsidRDefault="00CD1712" w:rsidP="00CD1712">
      <w:pPr>
        <w:rPr>
          <w:rFonts w:ascii="Arial" w:hAnsi="Arial" w:cs="Arial"/>
        </w:rPr>
      </w:pPr>
    </w:p>
    <w:p w14:paraId="7D445910" w14:textId="77777777" w:rsidR="009A1215" w:rsidRPr="00CD1712" w:rsidRDefault="009A1215" w:rsidP="00CD1712">
      <w:pPr>
        <w:rPr>
          <w:rFonts w:ascii="Arial" w:hAnsi="Arial" w:cs="Arial"/>
        </w:rPr>
      </w:pPr>
    </w:p>
    <w:p w14:paraId="6CDB4038" w14:textId="323B9B08" w:rsidR="009A1215" w:rsidRDefault="007F3F90" w:rsidP="009A1215">
      <w:pPr>
        <w:ind w:left="-142"/>
        <w:rPr>
          <w:rFonts w:ascii="Arial" w:hAnsi="Arial" w:cs="Arial"/>
          <w:b/>
        </w:rPr>
      </w:pPr>
      <w:r w:rsidRPr="00CD1712">
        <w:rPr>
          <w:rFonts w:ascii="Arial" w:hAnsi="Arial" w:cs="Arial"/>
          <w:b/>
        </w:rPr>
        <w:t xml:space="preserve">Application for an order by a </w:t>
      </w:r>
      <w:r w:rsidR="004E531C">
        <w:rPr>
          <w:rFonts w:ascii="Arial" w:hAnsi="Arial" w:cs="Arial"/>
          <w:b/>
        </w:rPr>
        <w:t>r</w:t>
      </w:r>
      <w:r w:rsidRPr="00CD1712">
        <w:rPr>
          <w:rFonts w:ascii="Arial" w:hAnsi="Arial" w:cs="Arial"/>
          <w:b/>
        </w:rPr>
        <w:t>eferee</w:t>
      </w:r>
      <w:r w:rsidR="00001CDE">
        <w:rPr>
          <w:rFonts w:ascii="Arial" w:hAnsi="Arial" w:cs="Arial"/>
          <w:b/>
        </w:rPr>
        <w:t xml:space="preserve"> </w:t>
      </w:r>
    </w:p>
    <w:p w14:paraId="0E3F5567" w14:textId="77777777" w:rsidR="00D44798" w:rsidRPr="00CD1712" w:rsidRDefault="00D44798" w:rsidP="00D44798">
      <w:pPr>
        <w:ind w:left="-142"/>
        <w:rPr>
          <w:rFonts w:ascii="Arial" w:hAnsi="Arial" w:cs="Arial"/>
          <w:b/>
        </w:rPr>
      </w:pPr>
    </w:p>
    <w:tbl>
      <w:tblPr>
        <w:tblW w:w="1063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40"/>
        <w:gridCol w:w="2599"/>
        <w:gridCol w:w="2221"/>
        <w:gridCol w:w="378"/>
        <w:gridCol w:w="898"/>
        <w:gridCol w:w="1701"/>
      </w:tblGrid>
      <w:tr w:rsidR="00157EF9" w:rsidRPr="002F2D43" w14:paraId="620603A6" w14:textId="77777777" w:rsidTr="00B63A1E">
        <w:trPr>
          <w:trHeight w:hRule="exact" w:val="850"/>
        </w:trPr>
        <w:tc>
          <w:tcPr>
            <w:tcW w:w="10637" w:type="dxa"/>
            <w:gridSpan w:val="6"/>
            <w:tcBorders>
              <w:top w:val="single" w:sz="4" w:space="0" w:color="D9D9D9"/>
              <w:left w:val="single" w:sz="4" w:space="0" w:color="D9D9D9"/>
              <w:bottom w:val="single" w:sz="4" w:space="0" w:color="auto"/>
              <w:right w:val="single" w:sz="4" w:space="0" w:color="D9D9D9"/>
            </w:tcBorders>
            <w:shd w:val="clear" w:color="auto" w:fill="D9D9D9" w:themeFill="background1" w:themeFillShade="D9"/>
          </w:tcPr>
          <w:p w14:paraId="580AAFE1" w14:textId="7B3C5A76" w:rsidR="00B63A1E" w:rsidRPr="00B63A1E" w:rsidRDefault="00157EF9" w:rsidP="00B63A1E">
            <w:pPr>
              <w:pStyle w:val="Footer"/>
              <w:tabs>
                <w:tab w:val="clear" w:pos="4320"/>
                <w:tab w:val="clear" w:pos="8640"/>
                <w:tab w:val="left" w:pos="2193"/>
              </w:tabs>
              <w:spacing w:line="360" w:lineRule="auto"/>
              <w:rPr>
                <w:rFonts w:ascii="Arial" w:hAnsi="Arial" w:cs="Arial"/>
                <w:b/>
                <w:bCs/>
                <w:sz w:val="4"/>
                <w:szCs w:val="4"/>
              </w:rPr>
            </w:pPr>
            <w:r w:rsidRPr="002F2D43">
              <w:rPr>
                <w:rFonts w:ascii="Arial" w:hAnsi="Arial" w:cs="Arial"/>
                <w:b/>
                <w:bCs/>
                <w:sz w:val="19"/>
                <w:szCs w:val="19"/>
              </w:rPr>
              <w:t xml:space="preserve">Office Use Only </w:t>
            </w:r>
            <w:r w:rsidR="00B63A1E">
              <w:rPr>
                <w:rFonts w:ascii="Arial" w:hAnsi="Arial" w:cs="Arial"/>
                <w:b/>
                <w:bCs/>
                <w:sz w:val="19"/>
                <w:szCs w:val="19"/>
              </w:rPr>
              <w:br/>
            </w:r>
          </w:p>
          <w:p w14:paraId="5E223988" w14:textId="418F29FD" w:rsidR="00157EF9" w:rsidRPr="002F2D43" w:rsidRDefault="00157EF9" w:rsidP="005B4B76">
            <w:pPr>
              <w:pStyle w:val="Footer"/>
              <w:tabs>
                <w:tab w:val="clear" w:pos="4320"/>
                <w:tab w:val="clear" w:pos="8640"/>
                <w:tab w:val="left" w:pos="2772"/>
                <w:tab w:val="left" w:pos="4932"/>
                <w:tab w:val="left" w:pos="7992"/>
                <w:tab w:val="right" w:pos="10332"/>
              </w:tabs>
              <w:spacing w:line="360" w:lineRule="auto"/>
              <w:rPr>
                <w:rFonts w:ascii="Arial" w:hAnsi="Arial" w:cs="Arial"/>
                <w:sz w:val="18"/>
                <w:szCs w:val="18"/>
              </w:rPr>
            </w:pPr>
            <w:r w:rsidRPr="002F2D43">
              <w:rPr>
                <w:rFonts w:ascii="Arial" w:hAnsi="Arial" w:cs="Arial"/>
                <w:sz w:val="19"/>
                <w:szCs w:val="19"/>
              </w:rPr>
              <w:t>Date lodged………</w:t>
            </w:r>
            <w:r w:rsidR="00B63A1E">
              <w:rPr>
                <w:rFonts w:ascii="Arial" w:hAnsi="Arial" w:cs="Arial"/>
                <w:sz w:val="19"/>
                <w:szCs w:val="19"/>
              </w:rPr>
              <w:t>…</w:t>
            </w:r>
            <w:r w:rsidRPr="002F2D43">
              <w:rPr>
                <w:rFonts w:ascii="Arial" w:hAnsi="Arial" w:cs="Arial"/>
                <w:sz w:val="19"/>
                <w:szCs w:val="19"/>
              </w:rPr>
              <w:t>……… Time lodged</w:t>
            </w:r>
            <w:proofErr w:type="gramStart"/>
            <w:r w:rsidR="009C3C72">
              <w:rPr>
                <w:rFonts w:ascii="Arial" w:hAnsi="Arial" w:cs="Arial"/>
                <w:sz w:val="19"/>
                <w:szCs w:val="19"/>
              </w:rPr>
              <w:t>…..</w:t>
            </w:r>
            <w:proofErr w:type="gramEnd"/>
            <w:r w:rsidRPr="002F2D43">
              <w:rPr>
                <w:rFonts w:ascii="Arial" w:hAnsi="Arial" w:cs="Arial"/>
                <w:sz w:val="19"/>
                <w:szCs w:val="19"/>
              </w:rPr>
              <w:t>……</w:t>
            </w:r>
            <w:r w:rsidR="00B63A1E">
              <w:rPr>
                <w:rFonts w:ascii="Arial" w:hAnsi="Arial" w:cs="Arial"/>
                <w:sz w:val="19"/>
                <w:szCs w:val="19"/>
              </w:rPr>
              <w:t>.</w:t>
            </w:r>
            <w:r w:rsidRPr="002F2D43">
              <w:rPr>
                <w:rFonts w:ascii="Arial" w:hAnsi="Arial" w:cs="Arial"/>
                <w:sz w:val="19"/>
                <w:szCs w:val="19"/>
              </w:rPr>
              <w:t>….. File subject matter…………………</w:t>
            </w:r>
            <w:r w:rsidR="00B63A1E">
              <w:rPr>
                <w:rFonts w:ascii="Arial" w:hAnsi="Arial" w:cs="Arial"/>
                <w:sz w:val="19"/>
                <w:szCs w:val="19"/>
              </w:rPr>
              <w:t xml:space="preserve"> </w:t>
            </w:r>
            <w:r w:rsidRPr="002F2D43">
              <w:rPr>
                <w:rFonts w:ascii="Arial" w:hAnsi="Arial" w:cs="Arial"/>
                <w:sz w:val="19"/>
                <w:szCs w:val="19"/>
              </w:rPr>
              <w:t>MIS ref</w:t>
            </w:r>
            <w:r w:rsidR="009C3C72">
              <w:rPr>
                <w:rFonts w:ascii="Arial" w:hAnsi="Arial" w:cs="Arial"/>
                <w:sz w:val="19"/>
                <w:szCs w:val="19"/>
              </w:rPr>
              <w:t xml:space="preserve"> </w:t>
            </w:r>
            <w:r w:rsidRPr="002F2D43">
              <w:rPr>
                <w:rFonts w:ascii="Arial" w:hAnsi="Arial" w:cs="Arial"/>
                <w:sz w:val="19"/>
                <w:szCs w:val="19"/>
              </w:rPr>
              <w:t>number…………………</w:t>
            </w:r>
            <w:proofErr w:type="gramStart"/>
            <w:r w:rsidRPr="002F2D43">
              <w:rPr>
                <w:rFonts w:ascii="Arial" w:hAnsi="Arial" w:cs="Arial"/>
                <w:sz w:val="19"/>
                <w:szCs w:val="19"/>
              </w:rPr>
              <w:t>…..</w:t>
            </w:r>
            <w:proofErr w:type="gramEnd"/>
          </w:p>
        </w:tc>
      </w:tr>
      <w:tr w:rsidR="00B7145E" w:rsidRPr="00B7145E" w14:paraId="66D761BF" w14:textId="77777777" w:rsidTr="00D44798">
        <w:trPr>
          <w:trHeight w:hRule="exact" w:val="284"/>
        </w:trPr>
        <w:tc>
          <w:tcPr>
            <w:tcW w:w="10637"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45" w:type="dxa"/>
              <w:bottom w:w="0" w:type="dxa"/>
            </w:tcMar>
          </w:tcPr>
          <w:p w14:paraId="1A3E65E2" w14:textId="517A1852" w:rsidR="00B7145E" w:rsidRPr="00B7145E" w:rsidRDefault="00B7145E" w:rsidP="003D6632">
            <w:pPr>
              <w:pStyle w:val="Footer"/>
              <w:tabs>
                <w:tab w:val="left" w:pos="9214"/>
              </w:tabs>
              <w:spacing w:line="480" w:lineRule="auto"/>
              <w:rPr>
                <w:rFonts w:ascii="Arial" w:hAnsi="Arial" w:cs="Arial"/>
                <w:b/>
                <w:color w:val="FFFFFF" w:themeColor="background1"/>
                <w:sz w:val="18"/>
                <w:szCs w:val="18"/>
              </w:rPr>
            </w:pPr>
            <w:r w:rsidRPr="00B7145E">
              <w:rPr>
                <w:rFonts w:ascii="Arial" w:hAnsi="Arial" w:cs="Arial"/>
                <w:b/>
                <w:color w:val="FFFFFF" w:themeColor="background1"/>
                <w:sz w:val="18"/>
                <w:szCs w:val="18"/>
              </w:rPr>
              <w:t>Section 1</w:t>
            </w:r>
          </w:p>
        </w:tc>
      </w:tr>
      <w:tr w:rsidR="00D00B10" w:rsidRPr="002F2D43" w14:paraId="7D68AA3B" w14:textId="77777777" w:rsidTr="00A60494">
        <w:trPr>
          <w:trHeight w:val="219"/>
        </w:trPr>
        <w:tc>
          <w:tcPr>
            <w:tcW w:w="2840" w:type="dxa"/>
            <w:vMerge w:val="restart"/>
            <w:tcBorders>
              <w:top w:val="single" w:sz="4" w:space="0" w:color="auto"/>
              <w:right w:val="single" w:sz="4" w:space="0" w:color="auto"/>
            </w:tcBorders>
            <w:shd w:val="clear" w:color="auto" w:fill="auto"/>
          </w:tcPr>
          <w:p w14:paraId="1D88BAC0" w14:textId="4DF4832B" w:rsidR="00D00B10" w:rsidRPr="007F3F90" w:rsidRDefault="00D00B10" w:rsidP="007F3F90">
            <w:pPr>
              <w:pStyle w:val="BodyText1"/>
              <w:rPr>
                <w:rStyle w:val="bold"/>
              </w:rPr>
            </w:pPr>
            <w:r w:rsidRPr="007F3F90">
              <w:rPr>
                <w:rStyle w:val="bold"/>
              </w:rPr>
              <w:t>Body corporate / parcel information</w:t>
            </w:r>
          </w:p>
          <w:p w14:paraId="1C541668" w14:textId="4FE280D5" w:rsidR="00D00B10" w:rsidRPr="00D00B10" w:rsidRDefault="00D00B10" w:rsidP="007F3F90">
            <w:pPr>
              <w:pStyle w:val="BodyText1"/>
            </w:pPr>
            <w:r w:rsidRPr="007F3F90">
              <w:rPr>
                <w:rStyle w:val="bold"/>
                <w:b w:val="0"/>
                <w:bCs w:val="0"/>
              </w:rPr>
              <w:t>Please supply the registered details of the body corporate / parcel.</w:t>
            </w:r>
          </w:p>
        </w:tc>
        <w:tc>
          <w:tcPr>
            <w:tcW w:w="7797" w:type="dxa"/>
            <w:gridSpan w:val="5"/>
            <w:tcBorders>
              <w:top w:val="single" w:sz="4" w:space="0" w:color="auto"/>
              <w:left w:val="single" w:sz="4" w:space="0" w:color="auto"/>
              <w:bottom w:val="nil"/>
              <w:right w:val="single" w:sz="4" w:space="0" w:color="auto"/>
            </w:tcBorders>
            <w:shd w:val="clear" w:color="auto" w:fill="auto"/>
            <w:tcMar>
              <w:top w:w="198" w:type="dxa"/>
            </w:tcMar>
          </w:tcPr>
          <w:p w14:paraId="3A02183D" w14:textId="09A9983F" w:rsidR="00D00B10" w:rsidRPr="005B4B76" w:rsidRDefault="00D00B10" w:rsidP="00C54368">
            <w:pPr>
              <w:pStyle w:val="FormFields"/>
              <w:spacing w:line="276" w:lineRule="auto"/>
            </w:pPr>
            <w:r>
              <w:rPr>
                <w:noProof/>
              </w:rPr>
              <mc:AlternateContent>
                <mc:Choice Requires="wps">
                  <w:drawing>
                    <wp:anchor distT="0" distB="0" distL="114300" distR="114300" simplePos="0" relativeHeight="251800575" behindDoc="0" locked="0" layoutInCell="1" allowOverlap="1" wp14:anchorId="27E9BB19" wp14:editId="319F166C">
                      <wp:simplePos x="0" y="0"/>
                      <wp:positionH relativeFrom="column">
                        <wp:posOffset>1669415</wp:posOffset>
                      </wp:positionH>
                      <wp:positionV relativeFrom="paragraph">
                        <wp:posOffset>119380</wp:posOffset>
                      </wp:positionV>
                      <wp:extent cx="3159227" cy="0"/>
                      <wp:effectExtent l="0" t="0" r="0" b="0"/>
                      <wp:wrapNone/>
                      <wp:docPr id="121"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159227"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3BDB09" id="Straight Connector 168" o:spid="_x0000_s1026" style="position:absolute;z-index:251800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9.4pt" to="380.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" strokecolor="#a6a6a6">
                      <v:stroke dashstyle="1 1" joinstyle="miter" endcap="round"/>
                      <v:path arrowok="f"/>
                      <o:lock v:ext="edit" shapetype="f"/>
                    </v:line>
                  </w:pict>
                </mc:Fallback>
              </mc:AlternateContent>
            </w:r>
            <w:r w:rsidRPr="00373FD7">
              <w:rPr>
                <w:szCs w:val="18"/>
              </w:rPr>
              <w:t>Name</w:t>
            </w:r>
            <w:r>
              <w:rPr>
                <w:szCs w:val="18"/>
              </w:rPr>
              <w:t xml:space="preserve"> of body corporate / parcel</w:t>
            </w:r>
            <w:r w:rsidRPr="00373FD7">
              <w:rPr>
                <w:szCs w:val="18"/>
              </w:rPr>
              <w:t xml:space="preserve">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r>
              <w:rPr>
                <w:szCs w:val="18"/>
              </w:rPr>
              <w:fldChar w:fldCharType="begin">
                <w:ffData>
                  <w:name w:val=""/>
                  <w:enabled/>
                  <w:calcOnExit w:val="0"/>
                  <w:textInput/>
                </w:ffData>
              </w:fldChar>
            </w:r>
            <w:r>
              <w:rPr>
                <w:szCs w:val="18"/>
              </w:rPr>
              <w:instrText xml:space="preserve"> FORMTEXT </w:instrText>
            </w:r>
            <w:r w:rsidR="00BC2332">
              <w:rPr>
                <w:szCs w:val="18"/>
              </w:rPr>
            </w:r>
            <w:r w:rsidR="00BC2332">
              <w:rPr>
                <w:szCs w:val="18"/>
              </w:rPr>
              <w:fldChar w:fldCharType="separate"/>
            </w:r>
            <w:r>
              <w:rPr>
                <w:szCs w:val="18"/>
              </w:rPr>
              <w:fldChar w:fldCharType="end"/>
            </w:r>
            <w:r w:rsidRPr="00373FD7">
              <w:rPr>
                <w:szCs w:val="18"/>
              </w:rPr>
              <w:fldChar w:fldCharType="begin">
                <w:ffData>
                  <w:name w:val="Text7"/>
                  <w:enabled/>
                  <w:calcOnExit w:val="0"/>
                  <w:textInput/>
                </w:ffData>
              </w:fldChar>
            </w:r>
            <w:r w:rsidRPr="00373FD7">
              <w:rPr>
                <w:szCs w:val="18"/>
              </w:rPr>
              <w:instrText xml:space="preserve"> FORMTEXT </w:instrText>
            </w:r>
            <w:r w:rsidR="00BC2332">
              <w:rPr>
                <w:szCs w:val="18"/>
              </w:rPr>
            </w:r>
            <w:r w:rsidR="00BC2332">
              <w:rPr>
                <w:szCs w:val="18"/>
              </w:rPr>
              <w:fldChar w:fldCharType="separate"/>
            </w:r>
            <w:r w:rsidRPr="00373FD7">
              <w:rPr>
                <w:szCs w:val="18"/>
              </w:rPr>
              <w:fldChar w:fldCharType="end"/>
            </w:r>
            <w:r w:rsidRPr="00373FD7">
              <w:rPr>
                <w:szCs w:val="18"/>
              </w:rPr>
              <w:fldChar w:fldCharType="begin">
                <w:ffData>
                  <w:name w:val="Text20"/>
                  <w:enabled/>
                  <w:calcOnExit w:val="0"/>
                  <w:textInput/>
                </w:ffData>
              </w:fldChar>
            </w:r>
            <w:r w:rsidRPr="00373FD7">
              <w:rPr>
                <w:szCs w:val="18"/>
              </w:rPr>
              <w:instrText xml:space="preserve"> FORMTEXT </w:instrText>
            </w:r>
            <w:r w:rsidR="00BC2332">
              <w:rPr>
                <w:szCs w:val="18"/>
              </w:rPr>
            </w:r>
            <w:r w:rsidR="00BC2332">
              <w:rPr>
                <w:szCs w:val="18"/>
              </w:rPr>
              <w:fldChar w:fldCharType="separate"/>
            </w:r>
            <w:r w:rsidRPr="00373FD7">
              <w:rPr>
                <w:szCs w:val="18"/>
              </w:rPr>
              <w:fldChar w:fldCharType="end"/>
            </w:r>
            <w:r w:rsidRPr="00373FD7">
              <w:rPr>
                <w:szCs w:val="18"/>
              </w:rPr>
              <w:fldChar w:fldCharType="begin">
                <w:ffData>
                  <w:name w:val="Text22"/>
                  <w:enabled/>
                  <w:calcOnExit w:val="0"/>
                  <w:textInput/>
                </w:ffData>
              </w:fldChar>
            </w:r>
            <w:r w:rsidRPr="00373FD7">
              <w:rPr>
                <w:szCs w:val="18"/>
              </w:rPr>
              <w:instrText xml:space="preserve"> FORMTEXT </w:instrText>
            </w:r>
            <w:r w:rsidR="00BC2332">
              <w:rPr>
                <w:szCs w:val="18"/>
              </w:rPr>
            </w:r>
            <w:r w:rsidR="00BC2332">
              <w:rPr>
                <w:szCs w:val="18"/>
              </w:rPr>
              <w:fldChar w:fldCharType="separate"/>
            </w:r>
            <w:r w:rsidRPr="00373FD7">
              <w:rPr>
                <w:szCs w:val="18"/>
              </w:rPr>
              <w:fldChar w:fldCharType="end"/>
            </w:r>
          </w:p>
        </w:tc>
      </w:tr>
      <w:tr w:rsidR="00D00B10" w:rsidRPr="002F2D43" w14:paraId="3E8888C8" w14:textId="77777777" w:rsidTr="00A60494">
        <w:trPr>
          <w:trHeight w:val="41"/>
        </w:trPr>
        <w:tc>
          <w:tcPr>
            <w:tcW w:w="2840" w:type="dxa"/>
            <w:vMerge/>
            <w:tcBorders>
              <w:right w:val="single" w:sz="4" w:space="0" w:color="auto"/>
            </w:tcBorders>
            <w:shd w:val="clear" w:color="auto" w:fill="auto"/>
          </w:tcPr>
          <w:p w14:paraId="1A782C73" w14:textId="77777777" w:rsidR="00D00B10" w:rsidRPr="00F1108F" w:rsidRDefault="00D00B10" w:rsidP="00C54368">
            <w:pPr>
              <w:pStyle w:val="BodyText1"/>
              <w:rPr>
                <w:rStyle w:val="bold"/>
              </w:rPr>
            </w:pPr>
          </w:p>
        </w:tc>
        <w:tc>
          <w:tcPr>
            <w:tcW w:w="5198" w:type="dxa"/>
            <w:gridSpan w:val="3"/>
            <w:tcBorders>
              <w:top w:val="nil"/>
              <w:left w:val="single" w:sz="4" w:space="0" w:color="auto"/>
              <w:bottom w:val="nil"/>
              <w:right w:val="nil"/>
            </w:tcBorders>
            <w:shd w:val="clear" w:color="auto" w:fill="auto"/>
          </w:tcPr>
          <w:p w14:paraId="38C59DE5" w14:textId="683978FD" w:rsidR="00D00B10" w:rsidRPr="005B4B76" w:rsidRDefault="00D00B10" w:rsidP="00673B14">
            <w:pPr>
              <w:pStyle w:val="FormFields"/>
              <w:spacing w:line="276" w:lineRule="auto"/>
            </w:pPr>
            <w:r w:rsidRPr="002F1E00">
              <w:rPr>
                <w:noProof/>
                <w:szCs w:val="18"/>
              </w:rPr>
              <mc:AlternateContent>
                <mc:Choice Requires="wps">
                  <w:drawing>
                    <wp:anchor distT="0" distB="0" distL="114300" distR="114300" simplePos="0" relativeHeight="251805695" behindDoc="0" locked="0" layoutInCell="1" allowOverlap="1" wp14:anchorId="3336E8C6" wp14:editId="57F19B64">
                      <wp:simplePos x="0" y="0"/>
                      <wp:positionH relativeFrom="column">
                        <wp:posOffset>1158912</wp:posOffset>
                      </wp:positionH>
                      <wp:positionV relativeFrom="paragraph">
                        <wp:posOffset>116840</wp:posOffset>
                      </wp:positionV>
                      <wp:extent cx="2016000" cy="0"/>
                      <wp:effectExtent l="0" t="0" r="0" b="0"/>
                      <wp:wrapNone/>
                      <wp:docPr id="430"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201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0C9E7F7" id="Straight Connector 172" o:spid="_x0000_s1026" style="position:absolute;z-index:2518056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5pt,9.2pt" to="25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" strokecolor="#a6a6a6">
                      <v:stroke dashstyle="1 1" joinstyle="miter" endcap="round"/>
                      <v:path arrowok="f"/>
                      <o:lock v:ext="edit" shapetype="f"/>
                    </v:line>
                  </w:pict>
                </mc:Fallback>
              </mc:AlternateContent>
            </w:r>
            <w:r>
              <w:rPr>
                <w:noProof/>
                <w:szCs w:val="18"/>
              </w:rPr>
              <w:t>Plan</w:t>
            </w:r>
            <w:r>
              <w:rPr>
                <w:szCs w:val="18"/>
              </w:rPr>
              <w:t xml:space="preserve"> type and number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p>
        </w:tc>
        <w:tc>
          <w:tcPr>
            <w:tcW w:w="2599" w:type="dxa"/>
            <w:gridSpan w:val="2"/>
            <w:tcBorders>
              <w:top w:val="nil"/>
              <w:left w:val="nil"/>
              <w:bottom w:val="nil"/>
              <w:right w:val="single" w:sz="4" w:space="0" w:color="auto"/>
            </w:tcBorders>
            <w:shd w:val="clear" w:color="auto" w:fill="auto"/>
          </w:tcPr>
          <w:p w14:paraId="0F4E00FC" w14:textId="2176C7F7" w:rsidR="00D00B10" w:rsidRPr="005B4B76" w:rsidRDefault="00D00B10" w:rsidP="00C54368">
            <w:pPr>
              <w:pStyle w:val="FormFields"/>
              <w:spacing w:line="276" w:lineRule="auto"/>
            </w:pPr>
            <w:r w:rsidRPr="002F1E00">
              <w:rPr>
                <w:noProof/>
                <w:szCs w:val="18"/>
              </w:rPr>
              <mc:AlternateContent>
                <mc:Choice Requires="wps">
                  <w:drawing>
                    <wp:anchor distT="0" distB="0" distL="114300" distR="114300" simplePos="0" relativeHeight="251806719" behindDoc="0" locked="0" layoutInCell="1" allowOverlap="1" wp14:anchorId="64E2068D" wp14:editId="17FE2B3B">
                      <wp:simplePos x="0" y="0"/>
                      <wp:positionH relativeFrom="column">
                        <wp:posOffset>786130</wp:posOffset>
                      </wp:positionH>
                      <wp:positionV relativeFrom="paragraph">
                        <wp:posOffset>120650</wp:posOffset>
                      </wp:positionV>
                      <wp:extent cx="756000" cy="0"/>
                      <wp:effectExtent l="0" t="0" r="0" b="0"/>
                      <wp:wrapNone/>
                      <wp:docPr id="431"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75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1822DE83" id="Straight Connector 172" o:spid="_x0000_s1026" style="position:absolute;z-index:2518067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9pt,9.5pt" to="121.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" strokecolor="#a6a6a6">
                      <v:stroke dashstyle="1 1" joinstyle="miter" endcap="round"/>
                      <v:path arrowok="f"/>
                      <o:lock v:ext="edit" shapetype="f"/>
                    </v:line>
                  </w:pict>
                </mc:Fallback>
              </mc:AlternateContent>
            </w:r>
            <w:r>
              <w:rPr>
                <w:szCs w:val="18"/>
              </w:rPr>
              <w:t xml:space="preserve">Number of lots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p>
        </w:tc>
      </w:tr>
      <w:tr w:rsidR="00D00B10" w:rsidRPr="002F2D43" w14:paraId="1B6C7EC7" w14:textId="77777777" w:rsidTr="00A60494">
        <w:trPr>
          <w:trHeight w:val="20"/>
        </w:trPr>
        <w:tc>
          <w:tcPr>
            <w:tcW w:w="2840" w:type="dxa"/>
            <w:vMerge/>
            <w:tcBorders>
              <w:right w:val="single" w:sz="4" w:space="0" w:color="auto"/>
            </w:tcBorders>
            <w:shd w:val="clear" w:color="auto" w:fill="auto"/>
          </w:tcPr>
          <w:p w14:paraId="16F43434" w14:textId="77777777" w:rsidR="00D00B10" w:rsidRPr="00F1108F" w:rsidRDefault="00D00B10" w:rsidP="00C54368">
            <w:pPr>
              <w:pStyle w:val="BodyText1"/>
              <w:rPr>
                <w:rStyle w:val="bold"/>
              </w:rPr>
            </w:pPr>
          </w:p>
        </w:tc>
        <w:tc>
          <w:tcPr>
            <w:tcW w:w="7797" w:type="dxa"/>
            <w:gridSpan w:val="5"/>
            <w:tcBorders>
              <w:top w:val="nil"/>
              <w:left w:val="single" w:sz="4" w:space="0" w:color="auto"/>
              <w:bottom w:val="nil"/>
              <w:right w:val="single" w:sz="4" w:space="0" w:color="auto"/>
            </w:tcBorders>
            <w:shd w:val="clear" w:color="auto" w:fill="auto"/>
          </w:tcPr>
          <w:p w14:paraId="318376AC" w14:textId="11686726" w:rsidR="00D00B10" w:rsidRPr="005B4B76" w:rsidRDefault="00D00B10" w:rsidP="00C54368">
            <w:pPr>
              <w:pStyle w:val="FormFields"/>
              <w:spacing w:line="276" w:lineRule="auto"/>
            </w:pPr>
            <w:r>
              <w:rPr>
                <w:noProof/>
              </w:rPr>
              <mc:AlternateContent>
                <mc:Choice Requires="wps">
                  <w:drawing>
                    <wp:anchor distT="0" distB="0" distL="114300" distR="114300" simplePos="0" relativeHeight="251801599" behindDoc="0" locked="0" layoutInCell="1" allowOverlap="1" wp14:anchorId="6D49DA65" wp14:editId="0CCD390C">
                      <wp:simplePos x="0" y="0"/>
                      <wp:positionH relativeFrom="column">
                        <wp:posOffset>1462405</wp:posOffset>
                      </wp:positionH>
                      <wp:positionV relativeFrom="paragraph">
                        <wp:posOffset>116205</wp:posOffset>
                      </wp:positionV>
                      <wp:extent cx="3348000" cy="0"/>
                      <wp:effectExtent l="0" t="0" r="0" b="0"/>
                      <wp:wrapNone/>
                      <wp:docPr id="122"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34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7C514101" id="Straight Connector 169" o:spid="_x0000_s1026" style="position:absolute;z-index:2518015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15pt,9.15pt" to="37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" strokecolor="#a6a6a6">
                      <v:stroke dashstyle="1 1" joinstyle="miter" endcap="round"/>
                      <v:path arrowok="f"/>
                      <o:lock v:ext="edit" shapetype="f"/>
                    </v:line>
                  </w:pict>
                </mc:Fallback>
              </mc:AlternateContent>
            </w:r>
            <w:r>
              <w:rPr>
                <w:szCs w:val="18"/>
              </w:rPr>
              <w:t>Physical a</w:t>
            </w:r>
            <w:r w:rsidRPr="00373FD7">
              <w:rPr>
                <w:szCs w:val="18"/>
              </w:rPr>
              <w:t>ddress</w:t>
            </w:r>
            <w:r>
              <w:rPr>
                <w:szCs w:val="18"/>
              </w:rPr>
              <w:t xml:space="preserve"> of scheme</w:t>
            </w:r>
            <w:r w:rsidRPr="00373FD7">
              <w:rPr>
                <w:szCs w:val="18"/>
              </w:rPr>
              <w:t xml:space="preserve">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r w:rsidRPr="00373FD7">
              <w:rPr>
                <w:szCs w:val="18"/>
              </w:rPr>
              <w:fldChar w:fldCharType="begin">
                <w:ffData>
                  <w:name w:val="Text2"/>
                  <w:enabled/>
                  <w:calcOnExit w:val="0"/>
                  <w:textInput/>
                </w:ffData>
              </w:fldChar>
            </w:r>
            <w:r w:rsidRPr="00373FD7">
              <w:rPr>
                <w:szCs w:val="18"/>
              </w:rPr>
              <w:instrText xml:space="preserve"> FORMTEXT </w:instrText>
            </w:r>
            <w:r w:rsidR="00BC2332">
              <w:rPr>
                <w:szCs w:val="18"/>
              </w:rPr>
            </w:r>
            <w:r w:rsidR="00BC2332">
              <w:rPr>
                <w:szCs w:val="18"/>
              </w:rPr>
              <w:fldChar w:fldCharType="separate"/>
            </w:r>
            <w:r w:rsidRPr="00373FD7">
              <w:rPr>
                <w:szCs w:val="18"/>
              </w:rPr>
              <w:fldChar w:fldCharType="end"/>
            </w:r>
          </w:p>
        </w:tc>
      </w:tr>
      <w:tr w:rsidR="00D00B10" w:rsidRPr="002F2D43" w14:paraId="382F6C70" w14:textId="77777777" w:rsidTr="00D00B10">
        <w:trPr>
          <w:trHeight w:val="20"/>
        </w:trPr>
        <w:tc>
          <w:tcPr>
            <w:tcW w:w="2840" w:type="dxa"/>
            <w:vMerge/>
            <w:tcBorders>
              <w:right w:val="single" w:sz="4" w:space="0" w:color="auto"/>
            </w:tcBorders>
            <w:shd w:val="clear" w:color="auto" w:fill="auto"/>
          </w:tcPr>
          <w:p w14:paraId="2C48470D" w14:textId="77777777" w:rsidR="00D00B10" w:rsidRPr="00F1108F" w:rsidRDefault="00D00B10" w:rsidP="00C54368">
            <w:pPr>
              <w:pStyle w:val="BodyText1"/>
              <w:rPr>
                <w:rStyle w:val="bold"/>
              </w:rPr>
            </w:pPr>
          </w:p>
        </w:tc>
        <w:tc>
          <w:tcPr>
            <w:tcW w:w="4820" w:type="dxa"/>
            <w:gridSpan w:val="2"/>
            <w:tcBorders>
              <w:top w:val="nil"/>
              <w:left w:val="single" w:sz="4" w:space="0" w:color="auto"/>
              <w:bottom w:val="single" w:sz="4" w:space="0" w:color="FFFFFF" w:themeColor="background1"/>
              <w:right w:val="nil"/>
            </w:tcBorders>
            <w:shd w:val="clear" w:color="auto" w:fill="auto"/>
          </w:tcPr>
          <w:p w14:paraId="67D7CB87" w14:textId="186814B9" w:rsidR="00D00B10" w:rsidRPr="005B4B76" w:rsidRDefault="00D00B10" w:rsidP="00C54368">
            <w:pPr>
              <w:pStyle w:val="FormFields"/>
              <w:spacing w:line="276" w:lineRule="auto"/>
            </w:pPr>
            <w:r>
              <w:rPr>
                <w:noProof/>
                <w:szCs w:val="18"/>
              </w:rPr>
              <mc:AlternateContent>
                <mc:Choice Requires="wps">
                  <w:drawing>
                    <wp:anchor distT="0" distB="0" distL="114300" distR="114300" simplePos="0" relativeHeight="251802623" behindDoc="0" locked="0" layoutInCell="1" allowOverlap="1" wp14:anchorId="6BEFB840" wp14:editId="38124731">
                      <wp:simplePos x="0" y="0"/>
                      <wp:positionH relativeFrom="margin">
                        <wp:posOffset>887095</wp:posOffset>
                      </wp:positionH>
                      <wp:positionV relativeFrom="paragraph">
                        <wp:posOffset>112395</wp:posOffset>
                      </wp:positionV>
                      <wp:extent cx="2088000" cy="0"/>
                      <wp:effectExtent l="0" t="0" r="0" b="0"/>
                      <wp:wrapNone/>
                      <wp:docPr id="423"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9913" id="Straight Connector 228" o:spid="_x0000_s1026" style="position:absolute;z-index:2518026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szCs w:val="18"/>
              </w:rPr>
              <w:t>Locality / Suburb</w:t>
            </w:r>
            <w:r>
              <w:rPr>
                <w:szCs w:val="18"/>
              </w:rPr>
              <w:t xml:space="preserve">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p>
        </w:tc>
        <w:tc>
          <w:tcPr>
            <w:tcW w:w="1276" w:type="dxa"/>
            <w:gridSpan w:val="2"/>
            <w:tcBorders>
              <w:top w:val="nil"/>
              <w:left w:val="nil"/>
              <w:bottom w:val="single" w:sz="4" w:space="0" w:color="FFFFFF" w:themeColor="background1"/>
              <w:right w:val="nil"/>
            </w:tcBorders>
            <w:shd w:val="clear" w:color="auto" w:fill="auto"/>
          </w:tcPr>
          <w:p w14:paraId="5CA7F526" w14:textId="49D0404F" w:rsidR="00D00B10" w:rsidRPr="005B4B76" w:rsidRDefault="00D00B10" w:rsidP="00C54368">
            <w:pPr>
              <w:pStyle w:val="FormFields"/>
              <w:spacing w:line="276" w:lineRule="auto"/>
            </w:pPr>
            <w:r>
              <w:rPr>
                <w:noProof/>
                <w:szCs w:val="18"/>
              </w:rPr>
              <mc:AlternateContent>
                <mc:Choice Requires="wps">
                  <w:drawing>
                    <wp:anchor distT="0" distB="0" distL="114300" distR="114300" simplePos="0" relativeHeight="251803647" behindDoc="0" locked="0" layoutInCell="1" allowOverlap="1" wp14:anchorId="553FEB5E" wp14:editId="304207BB">
                      <wp:simplePos x="0" y="0"/>
                      <wp:positionH relativeFrom="column">
                        <wp:posOffset>307975</wp:posOffset>
                      </wp:positionH>
                      <wp:positionV relativeFrom="paragraph">
                        <wp:posOffset>112395</wp:posOffset>
                      </wp:positionV>
                      <wp:extent cx="432000" cy="0"/>
                      <wp:effectExtent l="0" t="0" r="0" b="0"/>
                      <wp:wrapNone/>
                      <wp:docPr id="42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0FA1D" id="Straight Connector 246" o:spid="_x0000_s1026" style="position:absolute;z-index:251803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szCs w:val="18"/>
              </w:rPr>
              <w:t>State</w:t>
            </w:r>
            <w:r>
              <w:rPr>
                <w:szCs w:val="18"/>
              </w:rPr>
              <w:t xml:space="preserve">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p>
        </w:tc>
        <w:tc>
          <w:tcPr>
            <w:tcW w:w="1701" w:type="dxa"/>
            <w:tcBorders>
              <w:top w:val="nil"/>
              <w:left w:val="nil"/>
              <w:bottom w:val="single" w:sz="4" w:space="0" w:color="FFFFFF" w:themeColor="background1"/>
              <w:right w:val="single" w:sz="4" w:space="0" w:color="auto"/>
            </w:tcBorders>
            <w:shd w:val="clear" w:color="auto" w:fill="auto"/>
          </w:tcPr>
          <w:p w14:paraId="6BDA7E62" w14:textId="6999C0C4" w:rsidR="00D00B10" w:rsidRPr="005B4B76" w:rsidRDefault="00D00B10" w:rsidP="00C54368">
            <w:pPr>
              <w:pStyle w:val="FormFields"/>
              <w:spacing w:line="276" w:lineRule="auto"/>
            </w:pPr>
            <w:r>
              <w:rPr>
                <w:noProof/>
                <w:szCs w:val="18"/>
              </w:rPr>
              <mc:AlternateContent>
                <mc:Choice Requires="wps">
                  <w:drawing>
                    <wp:anchor distT="0" distB="0" distL="114300" distR="114300" simplePos="0" relativeHeight="251804671" behindDoc="0" locked="0" layoutInCell="1" allowOverlap="1" wp14:anchorId="4A85204E" wp14:editId="702F5E1B">
                      <wp:simplePos x="0" y="0"/>
                      <wp:positionH relativeFrom="column">
                        <wp:posOffset>525145</wp:posOffset>
                      </wp:positionH>
                      <wp:positionV relativeFrom="paragraph">
                        <wp:posOffset>113348</wp:posOffset>
                      </wp:positionV>
                      <wp:extent cx="431800" cy="0"/>
                      <wp:effectExtent l="0" t="0" r="0" b="0"/>
                      <wp:wrapNone/>
                      <wp:docPr id="427"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4C5D" id="Straight Connector 246" o:spid="_x0000_s1026" style="position:absolute;z-index:251804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szCs w:val="18"/>
              </w:rPr>
              <w:t>Postcode</w:t>
            </w:r>
            <w:r>
              <w:rPr>
                <w:szCs w:val="18"/>
              </w:rPr>
              <w:t xml:space="preserve"> </w:t>
            </w:r>
            <w:r w:rsidRPr="00B12958">
              <w:rPr>
                <w:szCs w:val="18"/>
              </w:rPr>
              <w:fldChar w:fldCharType="begin">
                <w:ffData>
                  <w:name w:val=""/>
                  <w:enabled/>
                  <w:calcOnExit w:val="0"/>
                  <w:textInput/>
                </w:ffData>
              </w:fldChar>
            </w:r>
            <w:r w:rsidRPr="00B12958">
              <w:rPr>
                <w:szCs w:val="18"/>
              </w:rPr>
              <w:instrText xml:space="preserve"> FORMTEXT </w:instrText>
            </w:r>
            <w:r w:rsidRPr="00B12958">
              <w:rPr>
                <w:szCs w:val="18"/>
              </w:rPr>
            </w:r>
            <w:r w:rsidRPr="00B12958">
              <w:rPr>
                <w:szCs w:val="18"/>
              </w:rPr>
              <w:fldChar w:fldCharType="separate"/>
            </w:r>
            <w:r w:rsidRPr="00B12958">
              <w:rPr>
                <w:szCs w:val="18"/>
              </w:rPr>
              <w:t> </w:t>
            </w:r>
            <w:r w:rsidRPr="00B12958">
              <w:rPr>
                <w:szCs w:val="18"/>
              </w:rPr>
              <w:t> </w:t>
            </w:r>
            <w:r w:rsidRPr="00B12958">
              <w:rPr>
                <w:szCs w:val="18"/>
              </w:rPr>
              <w:t> </w:t>
            </w:r>
            <w:r w:rsidRPr="00B12958">
              <w:rPr>
                <w:szCs w:val="18"/>
              </w:rPr>
              <w:t> </w:t>
            </w:r>
            <w:r w:rsidRPr="00B12958">
              <w:rPr>
                <w:szCs w:val="18"/>
              </w:rPr>
              <w:t> </w:t>
            </w:r>
            <w:r w:rsidRPr="00B12958">
              <w:rPr>
                <w:szCs w:val="18"/>
              </w:rPr>
              <w:fldChar w:fldCharType="end"/>
            </w:r>
          </w:p>
        </w:tc>
      </w:tr>
      <w:tr w:rsidR="00D00B10" w:rsidRPr="002F2D43" w14:paraId="479946B0" w14:textId="77777777" w:rsidTr="00D00B10">
        <w:trPr>
          <w:trHeight w:val="170"/>
        </w:trPr>
        <w:tc>
          <w:tcPr>
            <w:tcW w:w="2840" w:type="dxa"/>
            <w:vMerge/>
            <w:tcBorders>
              <w:bottom w:val="single" w:sz="4" w:space="0" w:color="auto"/>
              <w:right w:val="single" w:sz="4" w:space="0" w:color="auto"/>
            </w:tcBorders>
            <w:shd w:val="clear" w:color="auto" w:fill="auto"/>
          </w:tcPr>
          <w:p w14:paraId="38805E33" w14:textId="77777777" w:rsidR="00D00B10" w:rsidRPr="00D00B10" w:rsidRDefault="00D00B10" w:rsidP="00D00B10">
            <w:pPr>
              <w:pStyle w:val="NoSpacing"/>
              <w:rPr>
                <w:rStyle w:val="bold"/>
                <w:rFonts w:cs="Arial"/>
                <w:sz w:val="18"/>
                <w:szCs w:val="18"/>
              </w:rPr>
            </w:pPr>
          </w:p>
        </w:tc>
        <w:tc>
          <w:tcPr>
            <w:tcW w:w="7797" w:type="dxa"/>
            <w:gridSpan w:val="5"/>
            <w:tcBorders>
              <w:top w:val="single" w:sz="4" w:space="0" w:color="FFFFFF" w:themeColor="background1"/>
              <w:left w:val="single" w:sz="4" w:space="0" w:color="auto"/>
              <w:bottom w:val="single" w:sz="4" w:space="0" w:color="auto"/>
              <w:right w:val="single" w:sz="4" w:space="0" w:color="auto"/>
            </w:tcBorders>
            <w:shd w:val="clear" w:color="auto" w:fill="auto"/>
          </w:tcPr>
          <w:p w14:paraId="61B71479" w14:textId="1A734D2F" w:rsidR="00D00B10" w:rsidRPr="00D00B10" w:rsidRDefault="00D00B10" w:rsidP="00D00B10">
            <w:pPr>
              <w:pStyle w:val="NoSpacing"/>
              <w:rPr>
                <w:rFonts w:ascii="Arial" w:hAnsi="Arial" w:cs="Arial"/>
                <w:noProof/>
                <w:sz w:val="18"/>
                <w:szCs w:val="18"/>
              </w:rPr>
            </w:pPr>
            <w:r w:rsidRPr="00D00B10">
              <w:rPr>
                <w:rFonts w:ascii="Arial" w:hAnsi="Arial" w:cs="Arial"/>
                <w:sz w:val="18"/>
                <w:szCs w:val="18"/>
              </w:rPr>
              <w:t>Contact Titles Queensland on 07 3497 3479 to obtain plan information if not already known.</w:t>
            </w:r>
          </w:p>
        </w:tc>
      </w:tr>
      <w:tr w:rsidR="00C54368" w:rsidRPr="00B7145E" w14:paraId="7861AB52" w14:textId="77777777" w:rsidTr="007A65F6">
        <w:trPr>
          <w:trHeight w:hRule="exact" w:val="284"/>
        </w:trPr>
        <w:tc>
          <w:tcPr>
            <w:tcW w:w="10637" w:type="dxa"/>
            <w:gridSpan w:val="6"/>
            <w:tcBorders>
              <w:top w:val="single" w:sz="4" w:space="0" w:color="auto"/>
              <w:left w:val="single" w:sz="4" w:space="0" w:color="auto"/>
              <w:bottom w:val="nil"/>
              <w:right w:val="single" w:sz="4" w:space="0" w:color="auto"/>
            </w:tcBorders>
            <w:shd w:val="clear" w:color="auto" w:fill="000000" w:themeFill="text1"/>
            <w:tcMar>
              <w:top w:w="45" w:type="dxa"/>
              <w:bottom w:w="0" w:type="dxa"/>
            </w:tcMar>
          </w:tcPr>
          <w:p w14:paraId="3CD2A71C" w14:textId="26AC8A07" w:rsidR="00C54368" w:rsidRPr="00B7145E" w:rsidRDefault="00C54368" w:rsidP="00C54368">
            <w:pPr>
              <w:pStyle w:val="Footer"/>
              <w:tabs>
                <w:tab w:val="left" w:pos="9214"/>
              </w:tabs>
              <w:rPr>
                <w:rFonts w:ascii="Arial" w:hAnsi="Arial" w:cs="Arial"/>
                <w:b/>
                <w:color w:val="FFFFFF" w:themeColor="background1"/>
                <w:sz w:val="18"/>
                <w:szCs w:val="18"/>
              </w:rPr>
            </w:pPr>
            <w:r w:rsidRPr="00B7145E">
              <w:rPr>
                <w:rFonts w:ascii="Arial" w:hAnsi="Arial" w:cs="Arial"/>
                <w:b/>
                <w:color w:val="FFFFFF" w:themeColor="background1"/>
                <w:sz w:val="18"/>
                <w:szCs w:val="18"/>
              </w:rPr>
              <w:t xml:space="preserve">Section </w:t>
            </w:r>
            <w:r>
              <w:rPr>
                <w:rFonts w:ascii="Arial" w:hAnsi="Arial" w:cs="Arial"/>
                <w:b/>
                <w:color w:val="FFFFFF" w:themeColor="background1"/>
                <w:sz w:val="18"/>
                <w:szCs w:val="18"/>
              </w:rPr>
              <w:t>2</w:t>
            </w:r>
          </w:p>
        </w:tc>
      </w:tr>
      <w:tr w:rsidR="00C54368" w:rsidRPr="002F2D43" w14:paraId="6A551E46" w14:textId="77777777" w:rsidTr="007F5D49">
        <w:trPr>
          <w:trHeight w:val="161"/>
        </w:trPr>
        <w:tc>
          <w:tcPr>
            <w:tcW w:w="2840" w:type="dxa"/>
            <w:vMerge w:val="restart"/>
            <w:shd w:val="clear" w:color="auto" w:fill="auto"/>
          </w:tcPr>
          <w:p w14:paraId="2B5DC24D" w14:textId="77777777" w:rsidR="007F3F90" w:rsidRPr="007F3F90" w:rsidRDefault="007F3F90" w:rsidP="007F3F90">
            <w:pPr>
              <w:pStyle w:val="BodyText1"/>
              <w:rPr>
                <w:rStyle w:val="bold"/>
              </w:rPr>
            </w:pPr>
            <w:r w:rsidRPr="007F3F90">
              <w:rPr>
                <w:rStyle w:val="bold"/>
              </w:rPr>
              <w:t>Secretary’s information</w:t>
            </w:r>
          </w:p>
          <w:p w14:paraId="1371D32C" w14:textId="64DA6EEA" w:rsidR="007F3F90" w:rsidRPr="007F3F90" w:rsidRDefault="007F3F90" w:rsidP="007F3F90">
            <w:pPr>
              <w:pStyle w:val="BodyText1"/>
              <w:rPr>
                <w:rStyle w:val="bold"/>
                <w:b w:val="0"/>
                <w:bCs w:val="0"/>
              </w:rPr>
            </w:pPr>
            <w:r w:rsidRPr="007F3F90">
              <w:rPr>
                <w:rStyle w:val="bold"/>
                <w:b w:val="0"/>
                <w:bCs w:val="0"/>
              </w:rPr>
              <w:t xml:space="preserve">Please supply the contact details for the </w:t>
            </w:r>
            <w:r w:rsidR="004E531C">
              <w:rPr>
                <w:rStyle w:val="bold"/>
                <w:b w:val="0"/>
                <w:bCs w:val="0"/>
              </w:rPr>
              <w:t>e</w:t>
            </w:r>
            <w:r w:rsidR="004E531C">
              <w:rPr>
                <w:rStyle w:val="bold"/>
                <w:b w:val="0"/>
              </w:rPr>
              <w:t xml:space="preserve">lected </w:t>
            </w:r>
            <w:r w:rsidRPr="007F3F90">
              <w:rPr>
                <w:rStyle w:val="bold"/>
                <w:b w:val="0"/>
                <w:bCs w:val="0"/>
              </w:rPr>
              <w:t>secretary.</w:t>
            </w:r>
          </w:p>
          <w:p w14:paraId="17D3CD5E" w14:textId="06DBBC64" w:rsidR="00C54368" w:rsidRPr="007F3F90" w:rsidRDefault="007F3F90" w:rsidP="007F3F90">
            <w:pPr>
              <w:pStyle w:val="BodyText1"/>
              <w:rPr>
                <w:b/>
                <w:bCs/>
              </w:rPr>
            </w:pPr>
            <w:r w:rsidRPr="007F3F90">
              <w:rPr>
                <w:rStyle w:val="bold"/>
                <w:b w:val="0"/>
                <w:bCs w:val="0"/>
              </w:rPr>
              <w:t>If no secretary elected, please advise in this section.</w:t>
            </w:r>
          </w:p>
        </w:tc>
        <w:tc>
          <w:tcPr>
            <w:tcW w:w="7797" w:type="dxa"/>
            <w:gridSpan w:val="5"/>
            <w:tcBorders>
              <w:bottom w:val="nil"/>
            </w:tcBorders>
            <w:shd w:val="clear" w:color="auto" w:fill="auto"/>
            <w:tcMar>
              <w:top w:w="198" w:type="dxa"/>
            </w:tcMar>
          </w:tcPr>
          <w:p w14:paraId="1968F393" w14:textId="735959D5" w:rsidR="00C54368" w:rsidRPr="002F2D43" w:rsidRDefault="00C54368" w:rsidP="00C54368">
            <w:pPr>
              <w:pStyle w:val="NoSpacing"/>
            </w:pPr>
            <w:r>
              <w:rPr>
                <w:noProof/>
              </w:rPr>
              <mc:AlternateContent>
                <mc:Choice Requires="wps">
                  <w:drawing>
                    <wp:anchor distT="0" distB="0" distL="114300" distR="114300" simplePos="0" relativeHeight="251722751" behindDoc="0" locked="0" layoutInCell="1" allowOverlap="1" wp14:anchorId="45D837D1" wp14:editId="3135ACCB">
                      <wp:simplePos x="0" y="0"/>
                      <wp:positionH relativeFrom="column">
                        <wp:posOffset>342583</wp:posOffset>
                      </wp:positionH>
                      <wp:positionV relativeFrom="paragraph">
                        <wp:posOffset>113030</wp:posOffset>
                      </wp:positionV>
                      <wp:extent cx="4463863" cy="0"/>
                      <wp:effectExtent l="0" t="0" r="0" b="0"/>
                      <wp:wrapNone/>
                      <wp:docPr id="22"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5DE2192C" id="Straight Connector 168" o:spid="_x0000_s1026" style="position:absolute;z-index:251722751;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bookmarkStart w:id="0" w:name="Text6"/>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0"/>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p>
        </w:tc>
      </w:tr>
      <w:tr w:rsidR="00C54368" w:rsidRPr="002F2D43" w14:paraId="01DD3E57" w14:textId="77777777" w:rsidTr="007A65F6">
        <w:trPr>
          <w:trHeight w:val="139"/>
        </w:trPr>
        <w:tc>
          <w:tcPr>
            <w:tcW w:w="2840" w:type="dxa"/>
            <w:vMerge/>
            <w:shd w:val="clear" w:color="auto" w:fill="auto"/>
          </w:tcPr>
          <w:p w14:paraId="44A25E65"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240C2B13" w14:textId="064F9D66" w:rsidR="00C54368" w:rsidRPr="002F2D43" w:rsidRDefault="00C54368" w:rsidP="00C54368">
            <w:pPr>
              <w:pStyle w:val="NoSpacing"/>
            </w:pPr>
            <w:r>
              <w:rPr>
                <w:noProof/>
              </w:rPr>
              <mc:AlternateContent>
                <mc:Choice Requires="wps">
                  <w:drawing>
                    <wp:anchor distT="0" distB="0" distL="114300" distR="114300" simplePos="0" relativeHeight="251723775" behindDoc="0" locked="0" layoutInCell="1" allowOverlap="1" wp14:anchorId="37561292" wp14:editId="27075FC4">
                      <wp:simplePos x="0" y="0"/>
                      <wp:positionH relativeFrom="column">
                        <wp:posOffset>452755</wp:posOffset>
                      </wp:positionH>
                      <wp:positionV relativeFrom="paragraph">
                        <wp:posOffset>112078</wp:posOffset>
                      </wp:positionV>
                      <wp:extent cx="4355867" cy="0"/>
                      <wp:effectExtent l="0" t="0" r="0" b="0"/>
                      <wp:wrapNone/>
                      <wp:docPr id="23"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497936E3" id="Straight Connector 169" o:spid="_x0000_s1026" style="position:absolute;z-index:251723775;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p>
        </w:tc>
      </w:tr>
      <w:tr w:rsidR="00C54368" w:rsidRPr="002F2D43" w14:paraId="38C136CC" w14:textId="77777777" w:rsidTr="007A65F6">
        <w:trPr>
          <w:trHeight w:val="118"/>
        </w:trPr>
        <w:tc>
          <w:tcPr>
            <w:tcW w:w="2840" w:type="dxa"/>
            <w:vMerge/>
            <w:shd w:val="clear" w:color="auto" w:fill="auto"/>
          </w:tcPr>
          <w:p w14:paraId="1FAD3931" w14:textId="77777777" w:rsidR="00C54368" w:rsidRPr="00F1108F" w:rsidRDefault="00C54368" w:rsidP="00C54368">
            <w:pPr>
              <w:pStyle w:val="BodyText1"/>
              <w:rPr>
                <w:rStyle w:val="bold"/>
              </w:rPr>
            </w:pPr>
          </w:p>
        </w:tc>
        <w:tc>
          <w:tcPr>
            <w:tcW w:w="4820" w:type="dxa"/>
            <w:gridSpan w:val="2"/>
            <w:tcBorders>
              <w:top w:val="nil"/>
              <w:bottom w:val="nil"/>
              <w:right w:val="nil"/>
            </w:tcBorders>
            <w:shd w:val="clear" w:color="auto" w:fill="auto"/>
          </w:tcPr>
          <w:p w14:paraId="3C9FAA07" w14:textId="06C845A2"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24799" behindDoc="0" locked="0" layoutInCell="1" allowOverlap="1" wp14:anchorId="4C241A9D" wp14:editId="5B34CB7B">
                      <wp:simplePos x="0" y="0"/>
                      <wp:positionH relativeFrom="margin">
                        <wp:posOffset>887095</wp:posOffset>
                      </wp:positionH>
                      <wp:positionV relativeFrom="paragraph">
                        <wp:posOffset>112395</wp:posOffset>
                      </wp:positionV>
                      <wp:extent cx="2088000" cy="0"/>
                      <wp:effectExtent l="0" t="0" r="0" b="0"/>
                      <wp:wrapNone/>
                      <wp:docPr id="83"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50B4" id="Straight Connector 228" o:spid="_x0000_s1026" style="position:absolute;z-index:2517247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gridSpan w:val="2"/>
            <w:tcBorders>
              <w:top w:val="nil"/>
              <w:left w:val="nil"/>
              <w:bottom w:val="nil"/>
              <w:right w:val="nil"/>
            </w:tcBorders>
            <w:shd w:val="clear" w:color="auto" w:fill="auto"/>
          </w:tcPr>
          <w:p w14:paraId="544AA0E3" w14:textId="3246D786"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25823" behindDoc="0" locked="0" layoutInCell="1" allowOverlap="1" wp14:anchorId="62C6FD9A" wp14:editId="7764D955">
                      <wp:simplePos x="0" y="0"/>
                      <wp:positionH relativeFrom="column">
                        <wp:posOffset>307975</wp:posOffset>
                      </wp:positionH>
                      <wp:positionV relativeFrom="paragraph">
                        <wp:posOffset>112395</wp:posOffset>
                      </wp:positionV>
                      <wp:extent cx="432000" cy="0"/>
                      <wp:effectExtent l="0" t="0" r="0" b="0"/>
                      <wp:wrapNone/>
                      <wp:docPr id="24"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BDA05" id="Straight Connector 246" o:spid="_x0000_s1026" style="position:absolute;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701" w:type="dxa"/>
            <w:tcBorders>
              <w:top w:val="nil"/>
              <w:left w:val="nil"/>
              <w:bottom w:val="nil"/>
            </w:tcBorders>
            <w:shd w:val="clear" w:color="auto" w:fill="auto"/>
          </w:tcPr>
          <w:p w14:paraId="5377DF60" w14:textId="0BA172B0"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26847" behindDoc="0" locked="0" layoutInCell="1" allowOverlap="1" wp14:anchorId="4BB982F5" wp14:editId="2F90FB42">
                      <wp:simplePos x="0" y="0"/>
                      <wp:positionH relativeFrom="column">
                        <wp:posOffset>525145</wp:posOffset>
                      </wp:positionH>
                      <wp:positionV relativeFrom="paragraph">
                        <wp:posOffset>113348</wp:posOffset>
                      </wp:positionV>
                      <wp:extent cx="431800" cy="0"/>
                      <wp:effectExtent l="0" t="0" r="0" b="0"/>
                      <wp:wrapNone/>
                      <wp:docPr id="85"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BE087" id="Straight Connector 246" o:spid="_x0000_s1026" style="position:absolute;z-index:251726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E11E4B" w:rsidRPr="002F2D43" w14:paraId="602DE87F" w14:textId="77777777" w:rsidTr="00776D98">
        <w:trPr>
          <w:trHeight w:val="20"/>
        </w:trPr>
        <w:tc>
          <w:tcPr>
            <w:tcW w:w="2840" w:type="dxa"/>
            <w:vMerge/>
            <w:shd w:val="clear" w:color="auto" w:fill="auto"/>
          </w:tcPr>
          <w:p w14:paraId="1C57D744" w14:textId="77777777" w:rsidR="00E11E4B" w:rsidRPr="00F1108F" w:rsidRDefault="00E11E4B" w:rsidP="00C54368">
            <w:pPr>
              <w:pStyle w:val="BodyText1"/>
              <w:rPr>
                <w:rStyle w:val="bold"/>
              </w:rPr>
            </w:pPr>
          </w:p>
        </w:tc>
        <w:tc>
          <w:tcPr>
            <w:tcW w:w="7797" w:type="dxa"/>
            <w:gridSpan w:val="5"/>
            <w:tcBorders>
              <w:top w:val="nil"/>
              <w:bottom w:val="nil"/>
            </w:tcBorders>
            <w:shd w:val="clear" w:color="auto" w:fill="auto"/>
          </w:tcPr>
          <w:p w14:paraId="70EA1B80" w14:textId="5F6793CA" w:rsidR="00E11E4B" w:rsidRPr="002F2D43" w:rsidRDefault="00E11E4B" w:rsidP="00C54368">
            <w:pPr>
              <w:pStyle w:val="NoSpacing"/>
            </w:pPr>
            <w:r>
              <w:rPr>
                <w:noProof/>
              </w:rPr>
              <mc:AlternateContent>
                <mc:Choice Requires="wps">
                  <w:drawing>
                    <wp:anchor distT="0" distB="0" distL="114300" distR="114300" simplePos="0" relativeHeight="251808767" behindDoc="0" locked="0" layoutInCell="1" allowOverlap="1" wp14:anchorId="34C45C5B" wp14:editId="540CE7BD">
                      <wp:simplePos x="0" y="0"/>
                      <wp:positionH relativeFrom="column">
                        <wp:posOffset>1676400</wp:posOffset>
                      </wp:positionH>
                      <wp:positionV relativeFrom="paragraph">
                        <wp:posOffset>115570</wp:posOffset>
                      </wp:positionV>
                      <wp:extent cx="3132000" cy="0"/>
                      <wp:effectExtent l="0" t="0" r="0" b="0"/>
                      <wp:wrapNone/>
                      <wp:docPr id="26"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132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067070" id="Straight Connector 172" o:spid="_x0000_s1026" style="position:absolute;z-index:251808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9.1pt" to="37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" strokecolor="#a6a6a6">
                      <v:stroke dashstyle="1 1" joinstyle="miter" endcap="round"/>
                      <v:path arrowok="f"/>
                      <o:lock v:ext="edit" shapetype="f"/>
                    </v:line>
                  </w:pict>
                </mc:Fallback>
              </mc:AlternateContent>
            </w:r>
            <w:r w:rsidR="00136EB6">
              <w:rPr>
                <w:rFonts w:ascii="Arial" w:hAnsi="Arial" w:cs="Arial"/>
                <w:sz w:val="18"/>
                <w:szCs w:val="18"/>
              </w:rPr>
              <w:t>Daytime</w:t>
            </w:r>
            <w:r w:rsidR="00C2329C">
              <w:rPr>
                <w:rFonts w:ascii="Arial" w:hAnsi="Arial" w:cs="Arial"/>
                <w:sz w:val="18"/>
                <w:szCs w:val="18"/>
              </w:rPr>
              <w:t>/mobile</w:t>
            </w:r>
            <w:r w:rsidR="00136EB6">
              <w:rPr>
                <w:rFonts w:ascii="Arial" w:hAnsi="Arial" w:cs="Arial"/>
                <w:sz w:val="18"/>
                <w:szCs w:val="18"/>
              </w:rPr>
              <w:t xml:space="preserve"> phone </w:t>
            </w:r>
            <w:r w:rsidR="009A1215">
              <w:rPr>
                <w:rFonts w:ascii="Arial" w:hAnsi="Arial" w:cs="Arial"/>
                <w:sz w:val="18"/>
                <w:szCs w:val="18"/>
              </w:rPr>
              <w:t>number/s</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t xml:space="preserve"> </w:t>
            </w:r>
          </w:p>
        </w:tc>
      </w:tr>
      <w:tr w:rsidR="00C54368" w:rsidRPr="002F2D43" w14:paraId="0B4726BD" w14:textId="77777777" w:rsidTr="007A65F6">
        <w:trPr>
          <w:trHeight w:val="207"/>
        </w:trPr>
        <w:tc>
          <w:tcPr>
            <w:tcW w:w="2840" w:type="dxa"/>
            <w:vMerge/>
            <w:tcBorders>
              <w:bottom w:val="nil"/>
            </w:tcBorders>
            <w:shd w:val="clear" w:color="auto" w:fill="auto"/>
          </w:tcPr>
          <w:p w14:paraId="5C3D38A9"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33B39425" w14:textId="2701B7B4" w:rsidR="00C54368" w:rsidRPr="002F2D43" w:rsidRDefault="00C54368" w:rsidP="00C54368">
            <w:pPr>
              <w:pStyle w:val="NoSpacing"/>
            </w:pPr>
            <w:r>
              <w:rPr>
                <w:noProof/>
              </w:rPr>
              <mc:AlternateContent>
                <mc:Choice Requires="wps">
                  <w:drawing>
                    <wp:anchor distT="0" distB="0" distL="114300" distR="114300" simplePos="0" relativeHeight="251731967" behindDoc="0" locked="0" layoutInCell="1" allowOverlap="1" wp14:anchorId="07F12F83" wp14:editId="5B933A1F">
                      <wp:simplePos x="0" y="0"/>
                      <wp:positionH relativeFrom="column">
                        <wp:posOffset>320358</wp:posOffset>
                      </wp:positionH>
                      <wp:positionV relativeFrom="paragraph">
                        <wp:posOffset>120650</wp:posOffset>
                      </wp:positionV>
                      <wp:extent cx="4500000" cy="0"/>
                      <wp:effectExtent l="0" t="0" r="0" b="0"/>
                      <wp:wrapNone/>
                      <wp:docPr id="28"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4CCC6211" id="Straight Connector 176" o:spid="_x0000_s1026" style="position:absolute;z-index:2517319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5pt,9.5pt" to="37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54368" w:rsidRPr="00B7145E" w14:paraId="16912543" w14:textId="77777777" w:rsidTr="007A65F6">
        <w:trPr>
          <w:trHeight w:hRule="exact" w:val="284"/>
        </w:trPr>
        <w:tc>
          <w:tcPr>
            <w:tcW w:w="10637" w:type="dxa"/>
            <w:gridSpan w:val="6"/>
            <w:tcBorders>
              <w:top w:val="nil"/>
              <w:left w:val="single" w:sz="4" w:space="0" w:color="auto"/>
              <w:bottom w:val="nil"/>
              <w:right w:val="single" w:sz="4" w:space="0" w:color="auto"/>
            </w:tcBorders>
            <w:shd w:val="clear" w:color="auto" w:fill="000000" w:themeFill="text1"/>
            <w:tcMar>
              <w:top w:w="45" w:type="dxa"/>
              <w:bottom w:w="0" w:type="dxa"/>
            </w:tcMar>
          </w:tcPr>
          <w:p w14:paraId="33386BED" w14:textId="5909E090" w:rsidR="00C54368" w:rsidRPr="00B7145E" w:rsidRDefault="00C54368" w:rsidP="00C54368">
            <w:pPr>
              <w:pStyle w:val="Footer"/>
              <w:tabs>
                <w:tab w:val="left" w:pos="9214"/>
              </w:tabs>
              <w:rPr>
                <w:rFonts w:ascii="Arial" w:hAnsi="Arial" w:cs="Arial"/>
                <w:b/>
                <w:color w:val="FFFFFF" w:themeColor="background1"/>
                <w:sz w:val="18"/>
                <w:szCs w:val="18"/>
              </w:rPr>
            </w:pPr>
            <w:r w:rsidRPr="00B7145E">
              <w:rPr>
                <w:rFonts w:ascii="Arial" w:hAnsi="Arial" w:cs="Arial"/>
                <w:b/>
                <w:color w:val="FFFFFF" w:themeColor="background1"/>
                <w:sz w:val="18"/>
                <w:szCs w:val="18"/>
              </w:rPr>
              <w:t xml:space="preserve">Section </w:t>
            </w:r>
            <w:r>
              <w:rPr>
                <w:rFonts w:ascii="Arial" w:hAnsi="Arial" w:cs="Arial"/>
                <w:b/>
                <w:color w:val="FFFFFF" w:themeColor="background1"/>
                <w:sz w:val="18"/>
                <w:szCs w:val="18"/>
              </w:rPr>
              <w:t>3</w:t>
            </w:r>
          </w:p>
        </w:tc>
      </w:tr>
      <w:tr w:rsidR="00C54368" w:rsidRPr="002F2D43" w14:paraId="50803539" w14:textId="77777777" w:rsidTr="007F5D49">
        <w:trPr>
          <w:trHeight w:val="20"/>
        </w:trPr>
        <w:tc>
          <w:tcPr>
            <w:tcW w:w="2840" w:type="dxa"/>
            <w:vMerge w:val="restart"/>
            <w:shd w:val="clear" w:color="auto" w:fill="auto"/>
          </w:tcPr>
          <w:p w14:paraId="3E5DCF8A" w14:textId="77777777" w:rsidR="007F3F90" w:rsidRDefault="007F3F90" w:rsidP="007F3F90">
            <w:pPr>
              <w:pStyle w:val="Footer"/>
              <w:tabs>
                <w:tab w:val="left" w:pos="9214"/>
              </w:tabs>
              <w:rPr>
                <w:rFonts w:ascii="Arial" w:hAnsi="Arial" w:cs="Arial"/>
                <w:b/>
                <w:sz w:val="18"/>
                <w:szCs w:val="18"/>
              </w:rPr>
            </w:pPr>
            <w:r>
              <w:rPr>
                <w:rFonts w:ascii="Arial" w:hAnsi="Arial" w:cs="Arial"/>
                <w:b/>
                <w:sz w:val="18"/>
                <w:szCs w:val="18"/>
              </w:rPr>
              <w:t>Body corporate manager’s information</w:t>
            </w:r>
          </w:p>
          <w:p w14:paraId="2FEFAA90" w14:textId="77777777" w:rsidR="007F3F90" w:rsidRDefault="007F3F90" w:rsidP="007F3F90">
            <w:pPr>
              <w:pStyle w:val="Footer"/>
              <w:tabs>
                <w:tab w:val="left" w:pos="9214"/>
              </w:tabs>
              <w:rPr>
                <w:rFonts w:ascii="Arial" w:hAnsi="Arial" w:cs="Arial"/>
                <w:b/>
                <w:sz w:val="18"/>
                <w:szCs w:val="18"/>
              </w:rPr>
            </w:pPr>
          </w:p>
          <w:p w14:paraId="186F3074" w14:textId="77777777" w:rsidR="007F3F90" w:rsidRDefault="007F3F90" w:rsidP="007F3F90">
            <w:pPr>
              <w:pStyle w:val="Footer"/>
              <w:tabs>
                <w:tab w:val="left" w:pos="9214"/>
              </w:tabs>
              <w:rPr>
                <w:rFonts w:ascii="Arial" w:hAnsi="Arial" w:cs="Arial"/>
                <w:sz w:val="18"/>
                <w:szCs w:val="18"/>
              </w:rPr>
            </w:pPr>
            <w:r>
              <w:rPr>
                <w:rFonts w:ascii="Arial" w:hAnsi="Arial" w:cs="Arial"/>
                <w:sz w:val="18"/>
                <w:szCs w:val="18"/>
              </w:rPr>
              <w:t>Please supply details of the current body corporate manager for the parcel.</w:t>
            </w:r>
          </w:p>
          <w:p w14:paraId="7CA29952" w14:textId="77777777" w:rsidR="007F3F90" w:rsidRDefault="007F3F90" w:rsidP="007F3F90">
            <w:pPr>
              <w:pStyle w:val="Footer"/>
              <w:tabs>
                <w:tab w:val="left" w:pos="9214"/>
              </w:tabs>
              <w:rPr>
                <w:rFonts w:ascii="Arial" w:hAnsi="Arial" w:cs="Arial"/>
                <w:sz w:val="18"/>
                <w:szCs w:val="18"/>
              </w:rPr>
            </w:pPr>
          </w:p>
          <w:p w14:paraId="1D4481C3" w14:textId="39ACD2CF" w:rsidR="00C54368" w:rsidRPr="002F2D43" w:rsidRDefault="007F3F90" w:rsidP="007F3F90">
            <w:pPr>
              <w:pStyle w:val="BodyText1"/>
            </w:pPr>
            <w:r>
              <w:t>If no body corporate manager</w:t>
            </w:r>
            <w:r w:rsidR="004E531C">
              <w:t xml:space="preserve"> </w:t>
            </w:r>
            <w:r>
              <w:t>appointed</w:t>
            </w:r>
            <w:r w:rsidR="004E531C">
              <w:t>,</w:t>
            </w:r>
            <w:r>
              <w:t xml:space="preserve"> please advise in this section.</w:t>
            </w:r>
          </w:p>
        </w:tc>
        <w:tc>
          <w:tcPr>
            <w:tcW w:w="7797" w:type="dxa"/>
            <w:gridSpan w:val="5"/>
            <w:tcBorders>
              <w:bottom w:val="nil"/>
            </w:tcBorders>
            <w:shd w:val="clear" w:color="auto" w:fill="auto"/>
            <w:tcMar>
              <w:top w:w="198" w:type="dxa"/>
            </w:tcMar>
          </w:tcPr>
          <w:p w14:paraId="165185A1" w14:textId="397320C3" w:rsidR="00C54368" w:rsidRPr="002F2D43" w:rsidRDefault="00C54368" w:rsidP="00C54368">
            <w:pPr>
              <w:pStyle w:val="NoSpacing"/>
            </w:pPr>
            <w:r w:rsidRPr="002F1E00">
              <w:rPr>
                <w:rFonts w:ascii="Arial" w:hAnsi="Arial" w:cs="Arial"/>
                <w:noProof/>
                <w:sz w:val="18"/>
                <w:szCs w:val="18"/>
              </w:rPr>
              <mc:AlternateContent>
                <mc:Choice Requires="wps">
                  <w:drawing>
                    <wp:anchor distT="0" distB="0" distL="114300" distR="114300" simplePos="0" relativeHeight="251734015" behindDoc="0" locked="0" layoutInCell="1" allowOverlap="1" wp14:anchorId="10BCA1D3" wp14:editId="3BDE31A4">
                      <wp:simplePos x="0" y="0"/>
                      <wp:positionH relativeFrom="column">
                        <wp:posOffset>342583</wp:posOffset>
                      </wp:positionH>
                      <wp:positionV relativeFrom="paragraph">
                        <wp:posOffset>113030</wp:posOffset>
                      </wp:positionV>
                      <wp:extent cx="4463863" cy="0"/>
                      <wp:effectExtent l="0" t="0" r="0" b="0"/>
                      <wp:wrapNone/>
                      <wp:docPr id="29"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1D21CEB0" id="Straight Connector 168" o:spid="_x0000_s1026" style="position:absolute;z-index:251734015;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bookmarkStart w:id="1" w:name="_Hlk144203773"/>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bookmarkEnd w:id="1"/>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p>
        </w:tc>
      </w:tr>
      <w:tr w:rsidR="00C54368" w:rsidRPr="002F2D43" w14:paraId="4BF902F4" w14:textId="77777777" w:rsidTr="007A65F6">
        <w:trPr>
          <w:trHeight w:val="20"/>
        </w:trPr>
        <w:tc>
          <w:tcPr>
            <w:tcW w:w="2840" w:type="dxa"/>
            <w:vMerge/>
            <w:shd w:val="clear" w:color="auto" w:fill="auto"/>
          </w:tcPr>
          <w:p w14:paraId="5D1CE94A"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392E9AE5" w14:textId="13D63C18" w:rsidR="00C54368" w:rsidRPr="002F2D43" w:rsidRDefault="00C54368" w:rsidP="00C54368">
            <w:pPr>
              <w:pStyle w:val="NoSpacing"/>
            </w:pPr>
            <w:r w:rsidRPr="002F1E00">
              <w:rPr>
                <w:rFonts w:ascii="Arial" w:hAnsi="Arial" w:cs="Arial"/>
                <w:noProof/>
                <w:sz w:val="18"/>
                <w:szCs w:val="18"/>
              </w:rPr>
              <mc:AlternateContent>
                <mc:Choice Requires="wps">
                  <w:drawing>
                    <wp:anchor distT="0" distB="0" distL="114300" distR="114300" simplePos="0" relativeHeight="251735039" behindDoc="0" locked="0" layoutInCell="1" allowOverlap="1" wp14:anchorId="1CCC2B61" wp14:editId="56234009">
                      <wp:simplePos x="0" y="0"/>
                      <wp:positionH relativeFrom="column">
                        <wp:posOffset>844550</wp:posOffset>
                      </wp:positionH>
                      <wp:positionV relativeFrom="paragraph">
                        <wp:posOffset>122555</wp:posOffset>
                      </wp:positionV>
                      <wp:extent cx="3996000" cy="0"/>
                      <wp:effectExtent l="0" t="0" r="0" b="0"/>
                      <wp:wrapNone/>
                      <wp:docPr id="30"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996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EFC1BDB" id="Straight Connector 168" o:spid="_x0000_s1026" style="position:absolute;z-index:2517350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9.65pt" to="381.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" strokecolor="#a6a6a6">
                      <v:stroke dashstyle="1 1" joinstyle="miter" endcap="round"/>
                      <v:path arrowok="f"/>
                      <o:lock v:ext="edit" shapetype="f"/>
                    </v:line>
                  </w:pict>
                </mc:Fallback>
              </mc:AlternateContent>
            </w:r>
            <w:r>
              <w:rPr>
                <w:rFonts w:ascii="Arial" w:hAnsi="Arial" w:cs="Arial"/>
                <w:sz w:val="18"/>
                <w:szCs w:val="18"/>
              </w:rPr>
              <w:t>Company n</w:t>
            </w:r>
            <w:r w:rsidRPr="00373FD7">
              <w:rPr>
                <w:rFonts w:ascii="Arial" w:hAnsi="Arial" w:cs="Arial"/>
                <w:sz w:val="18"/>
                <w:szCs w:val="18"/>
              </w:rPr>
              <w:t xml:space="preserve">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p>
        </w:tc>
      </w:tr>
      <w:tr w:rsidR="00C54368" w:rsidRPr="002F2D43" w14:paraId="42940632" w14:textId="77777777" w:rsidTr="007A65F6">
        <w:trPr>
          <w:trHeight w:val="20"/>
        </w:trPr>
        <w:tc>
          <w:tcPr>
            <w:tcW w:w="2840" w:type="dxa"/>
            <w:vMerge/>
            <w:shd w:val="clear" w:color="auto" w:fill="auto"/>
          </w:tcPr>
          <w:p w14:paraId="2AF33A96"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501B4E34" w14:textId="6DA85A24" w:rsidR="00C54368" w:rsidRPr="002F2D43" w:rsidRDefault="00C54368" w:rsidP="00C54368">
            <w:pPr>
              <w:pStyle w:val="NoSpacing"/>
            </w:pPr>
            <w:r w:rsidRPr="002F1E00">
              <w:rPr>
                <w:rFonts w:ascii="Arial" w:hAnsi="Arial" w:cs="Arial"/>
                <w:noProof/>
                <w:sz w:val="18"/>
                <w:szCs w:val="18"/>
              </w:rPr>
              <mc:AlternateContent>
                <mc:Choice Requires="wps">
                  <w:drawing>
                    <wp:anchor distT="0" distB="0" distL="114300" distR="114300" simplePos="0" relativeHeight="251736063" behindDoc="0" locked="0" layoutInCell="1" allowOverlap="1" wp14:anchorId="6E96F87B" wp14:editId="215C82D8">
                      <wp:simplePos x="0" y="0"/>
                      <wp:positionH relativeFrom="column">
                        <wp:posOffset>452755</wp:posOffset>
                      </wp:positionH>
                      <wp:positionV relativeFrom="paragraph">
                        <wp:posOffset>112078</wp:posOffset>
                      </wp:positionV>
                      <wp:extent cx="4355867" cy="0"/>
                      <wp:effectExtent l="0" t="0" r="0" b="0"/>
                      <wp:wrapNone/>
                      <wp:docPr id="31"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255B10B9" id="Straight Connector 169" o:spid="_x0000_s1026" style="position:absolute;z-index:251736063;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p>
        </w:tc>
      </w:tr>
      <w:tr w:rsidR="00C54368" w:rsidRPr="002F2D43" w14:paraId="23B02847" w14:textId="77777777" w:rsidTr="007A65F6">
        <w:trPr>
          <w:trHeight w:val="20"/>
        </w:trPr>
        <w:tc>
          <w:tcPr>
            <w:tcW w:w="2840" w:type="dxa"/>
            <w:vMerge/>
            <w:shd w:val="clear" w:color="auto" w:fill="auto"/>
          </w:tcPr>
          <w:p w14:paraId="43BE75D2" w14:textId="77777777" w:rsidR="00C54368" w:rsidRPr="00F1108F" w:rsidRDefault="00C54368" w:rsidP="00C54368">
            <w:pPr>
              <w:pStyle w:val="BodyText1"/>
              <w:rPr>
                <w:rStyle w:val="bold"/>
              </w:rPr>
            </w:pPr>
          </w:p>
        </w:tc>
        <w:tc>
          <w:tcPr>
            <w:tcW w:w="4820" w:type="dxa"/>
            <w:gridSpan w:val="2"/>
            <w:tcBorders>
              <w:top w:val="nil"/>
              <w:bottom w:val="nil"/>
              <w:right w:val="nil"/>
            </w:tcBorders>
            <w:shd w:val="clear" w:color="auto" w:fill="auto"/>
          </w:tcPr>
          <w:p w14:paraId="481B8E5C" w14:textId="7251FB6A"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37087" behindDoc="0" locked="0" layoutInCell="1" allowOverlap="1" wp14:anchorId="4E270C8A" wp14:editId="75146FAF">
                      <wp:simplePos x="0" y="0"/>
                      <wp:positionH relativeFrom="margin">
                        <wp:posOffset>887095</wp:posOffset>
                      </wp:positionH>
                      <wp:positionV relativeFrom="paragraph">
                        <wp:posOffset>112395</wp:posOffset>
                      </wp:positionV>
                      <wp:extent cx="2088000" cy="0"/>
                      <wp:effectExtent l="0" t="0" r="0" b="0"/>
                      <wp:wrapNone/>
                      <wp:docPr id="44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EADD5" id="Straight Connector 228" o:spid="_x0000_s1026" style="position:absolute;z-index:2517370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gridSpan w:val="2"/>
            <w:tcBorders>
              <w:top w:val="nil"/>
              <w:left w:val="nil"/>
              <w:bottom w:val="nil"/>
              <w:right w:val="nil"/>
            </w:tcBorders>
            <w:shd w:val="clear" w:color="auto" w:fill="auto"/>
          </w:tcPr>
          <w:p w14:paraId="64312866" w14:textId="166A0810"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38111" behindDoc="0" locked="0" layoutInCell="1" allowOverlap="1" wp14:anchorId="7CC3F9F1" wp14:editId="2C0D76E6">
                      <wp:simplePos x="0" y="0"/>
                      <wp:positionH relativeFrom="column">
                        <wp:posOffset>307975</wp:posOffset>
                      </wp:positionH>
                      <wp:positionV relativeFrom="paragraph">
                        <wp:posOffset>112395</wp:posOffset>
                      </wp:positionV>
                      <wp:extent cx="432000" cy="0"/>
                      <wp:effectExtent l="0" t="0" r="0" b="0"/>
                      <wp:wrapNone/>
                      <wp:docPr id="449"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C4758" id="Straight Connector 246" o:spid="_x0000_s1026" style="position:absolute;z-index:251738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701" w:type="dxa"/>
            <w:tcBorders>
              <w:top w:val="nil"/>
              <w:left w:val="nil"/>
              <w:bottom w:val="nil"/>
            </w:tcBorders>
            <w:shd w:val="clear" w:color="auto" w:fill="auto"/>
          </w:tcPr>
          <w:p w14:paraId="7CBAC1F7" w14:textId="31EEA8B1" w:rsidR="00C54368" w:rsidRPr="002F2D43" w:rsidRDefault="00C54368" w:rsidP="00C54368">
            <w:pPr>
              <w:pStyle w:val="NoSpacing"/>
            </w:pPr>
            <w:r>
              <w:rPr>
                <w:rFonts w:ascii="Arial" w:hAnsi="Arial" w:cs="Arial"/>
                <w:noProof/>
                <w:sz w:val="18"/>
                <w:szCs w:val="18"/>
              </w:rPr>
              <mc:AlternateContent>
                <mc:Choice Requires="wps">
                  <w:drawing>
                    <wp:anchor distT="0" distB="0" distL="114300" distR="114300" simplePos="0" relativeHeight="251739135" behindDoc="0" locked="0" layoutInCell="1" allowOverlap="1" wp14:anchorId="2BCA5E2D" wp14:editId="1B9725CE">
                      <wp:simplePos x="0" y="0"/>
                      <wp:positionH relativeFrom="column">
                        <wp:posOffset>525145</wp:posOffset>
                      </wp:positionH>
                      <wp:positionV relativeFrom="paragraph">
                        <wp:posOffset>113348</wp:posOffset>
                      </wp:positionV>
                      <wp:extent cx="431800" cy="0"/>
                      <wp:effectExtent l="0" t="0" r="0" b="0"/>
                      <wp:wrapNone/>
                      <wp:docPr id="450"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DED2D" id="Straight Connector 246" o:spid="_x0000_s1026" style="position:absolute;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9A1215" w:rsidRPr="002F2D43" w14:paraId="2CD2B608" w14:textId="77777777" w:rsidTr="0090189A">
        <w:trPr>
          <w:trHeight w:val="20"/>
        </w:trPr>
        <w:tc>
          <w:tcPr>
            <w:tcW w:w="2840" w:type="dxa"/>
            <w:vMerge/>
            <w:shd w:val="clear" w:color="auto" w:fill="auto"/>
          </w:tcPr>
          <w:p w14:paraId="3805F5E6" w14:textId="77777777" w:rsidR="009A1215" w:rsidRPr="00F1108F" w:rsidRDefault="009A1215" w:rsidP="009A1215">
            <w:pPr>
              <w:pStyle w:val="BodyText1"/>
              <w:rPr>
                <w:rStyle w:val="bold"/>
              </w:rPr>
            </w:pPr>
          </w:p>
        </w:tc>
        <w:tc>
          <w:tcPr>
            <w:tcW w:w="7797" w:type="dxa"/>
            <w:gridSpan w:val="5"/>
            <w:tcBorders>
              <w:top w:val="nil"/>
              <w:bottom w:val="nil"/>
            </w:tcBorders>
            <w:shd w:val="clear" w:color="auto" w:fill="auto"/>
          </w:tcPr>
          <w:p w14:paraId="57B744AE" w14:textId="22D3A981" w:rsidR="009A1215" w:rsidRPr="002F2D43" w:rsidRDefault="00C2329C" w:rsidP="009A1215">
            <w:pPr>
              <w:pStyle w:val="NoSpacing"/>
            </w:pPr>
            <w:r>
              <w:rPr>
                <w:noProof/>
              </w:rPr>
              <mc:AlternateContent>
                <mc:Choice Requires="wps">
                  <w:drawing>
                    <wp:anchor distT="0" distB="0" distL="114300" distR="114300" simplePos="0" relativeHeight="251828223" behindDoc="0" locked="0" layoutInCell="1" allowOverlap="1" wp14:anchorId="2D1A7B21" wp14:editId="15699CDD">
                      <wp:simplePos x="0" y="0"/>
                      <wp:positionH relativeFrom="column">
                        <wp:posOffset>1675130</wp:posOffset>
                      </wp:positionH>
                      <wp:positionV relativeFrom="paragraph">
                        <wp:posOffset>112395</wp:posOffset>
                      </wp:positionV>
                      <wp:extent cx="3132000" cy="0"/>
                      <wp:effectExtent l="0" t="0" r="0" b="0"/>
                      <wp:wrapNone/>
                      <wp:docPr id="17"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132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6346BD" id="Straight Connector 172" o:spid="_x0000_s1026" style="position:absolute;z-index:25182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pt,8.85pt" to="37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" strokecolor="#a6a6a6">
                      <v:stroke dashstyle="1 1" joinstyle="miter" endcap="round"/>
                      <v:path arrowok="f"/>
                      <o:lock v:ext="edit" shapetype="f"/>
                    </v:line>
                  </w:pict>
                </mc:Fallback>
              </mc:AlternateContent>
            </w:r>
            <w:r w:rsidR="009A1215">
              <w:rPr>
                <w:rFonts w:ascii="Arial" w:hAnsi="Arial" w:cs="Arial"/>
                <w:sz w:val="18"/>
                <w:szCs w:val="18"/>
              </w:rPr>
              <w:t>Daytime</w:t>
            </w:r>
            <w:r>
              <w:rPr>
                <w:rFonts w:ascii="Arial" w:hAnsi="Arial" w:cs="Arial"/>
                <w:sz w:val="18"/>
                <w:szCs w:val="18"/>
              </w:rPr>
              <w:t>/mobile</w:t>
            </w:r>
            <w:r w:rsidR="009A1215">
              <w:rPr>
                <w:rFonts w:ascii="Arial" w:hAnsi="Arial" w:cs="Arial"/>
                <w:sz w:val="18"/>
                <w:szCs w:val="18"/>
              </w:rPr>
              <w:t xml:space="preserve"> phone number/s </w:t>
            </w:r>
            <w:r w:rsidR="009A1215" w:rsidRPr="00B12958">
              <w:rPr>
                <w:rFonts w:ascii="Arial" w:hAnsi="Arial" w:cs="Arial"/>
                <w:sz w:val="18"/>
                <w:szCs w:val="18"/>
              </w:rPr>
              <w:fldChar w:fldCharType="begin">
                <w:ffData>
                  <w:name w:val=""/>
                  <w:enabled/>
                  <w:calcOnExit w:val="0"/>
                  <w:textInput/>
                </w:ffData>
              </w:fldChar>
            </w:r>
            <w:r w:rsidR="009A1215" w:rsidRPr="00B12958">
              <w:rPr>
                <w:rFonts w:ascii="Arial" w:hAnsi="Arial" w:cs="Arial"/>
                <w:sz w:val="18"/>
                <w:szCs w:val="18"/>
              </w:rPr>
              <w:instrText xml:space="preserve"> FORMTEXT </w:instrText>
            </w:r>
            <w:r w:rsidR="009A1215" w:rsidRPr="00B12958">
              <w:rPr>
                <w:rFonts w:ascii="Arial" w:hAnsi="Arial" w:cs="Arial"/>
                <w:sz w:val="18"/>
                <w:szCs w:val="18"/>
              </w:rPr>
            </w:r>
            <w:r w:rsidR="009A1215" w:rsidRPr="00B12958">
              <w:rPr>
                <w:rFonts w:ascii="Arial" w:hAnsi="Arial" w:cs="Arial"/>
                <w:sz w:val="18"/>
                <w:szCs w:val="18"/>
              </w:rPr>
              <w:fldChar w:fldCharType="separate"/>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fldChar w:fldCharType="end"/>
            </w:r>
            <w:r w:rsidR="009A1215">
              <w:rPr>
                <w:rFonts w:ascii="Arial" w:hAnsi="Arial" w:cs="Arial"/>
                <w:sz w:val="18"/>
                <w:szCs w:val="18"/>
              </w:rPr>
              <w:t xml:space="preserve"> </w:t>
            </w:r>
          </w:p>
        </w:tc>
      </w:tr>
      <w:tr w:rsidR="00C54368" w:rsidRPr="002F2D43" w14:paraId="394B41A1" w14:textId="77777777" w:rsidTr="007A65F6">
        <w:trPr>
          <w:trHeight w:val="20"/>
        </w:trPr>
        <w:tc>
          <w:tcPr>
            <w:tcW w:w="2840" w:type="dxa"/>
            <w:vMerge/>
            <w:tcBorders>
              <w:bottom w:val="nil"/>
            </w:tcBorders>
            <w:shd w:val="clear" w:color="auto" w:fill="auto"/>
          </w:tcPr>
          <w:p w14:paraId="2A9E1D2F" w14:textId="77777777" w:rsidR="00C54368" w:rsidRPr="00F1108F" w:rsidRDefault="00C54368" w:rsidP="00C54368">
            <w:pPr>
              <w:pStyle w:val="BodyText1"/>
              <w:rPr>
                <w:rStyle w:val="bold"/>
              </w:rPr>
            </w:pPr>
          </w:p>
        </w:tc>
        <w:tc>
          <w:tcPr>
            <w:tcW w:w="7797" w:type="dxa"/>
            <w:gridSpan w:val="5"/>
            <w:tcBorders>
              <w:top w:val="nil"/>
              <w:bottom w:val="nil"/>
            </w:tcBorders>
            <w:shd w:val="clear" w:color="auto" w:fill="auto"/>
          </w:tcPr>
          <w:p w14:paraId="0ED26A78" w14:textId="28753FF5" w:rsidR="00C54368" w:rsidRPr="002F2D43" w:rsidRDefault="00C54368" w:rsidP="00C54368">
            <w:pPr>
              <w:pStyle w:val="NoSpacing"/>
            </w:pPr>
            <w:r w:rsidRPr="002F1E00">
              <w:rPr>
                <w:rFonts w:ascii="Arial" w:hAnsi="Arial" w:cs="Arial"/>
                <w:noProof/>
                <w:sz w:val="18"/>
                <w:szCs w:val="18"/>
              </w:rPr>
              <mc:AlternateContent>
                <mc:Choice Requires="wps">
                  <w:drawing>
                    <wp:anchor distT="0" distB="0" distL="114300" distR="114300" simplePos="0" relativeHeight="251742207" behindDoc="0" locked="0" layoutInCell="1" allowOverlap="1" wp14:anchorId="35235306" wp14:editId="233EF69F">
                      <wp:simplePos x="0" y="0"/>
                      <wp:positionH relativeFrom="column">
                        <wp:posOffset>311150</wp:posOffset>
                      </wp:positionH>
                      <wp:positionV relativeFrom="paragraph">
                        <wp:posOffset>120650</wp:posOffset>
                      </wp:positionV>
                      <wp:extent cx="4500000" cy="0"/>
                      <wp:effectExtent l="0" t="0" r="0" b="0"/>
                      <wp:wrapNone/>
                      <wp:docPr id="455"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384F3583" id="Straight Connector 176" o:spid="_x0000_s1026" style="position:absolute;z-index:2517422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5pt" to="3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54368" w:rsidRPr="00B7145E" w14:paraId="5C97CAE0" w14:textId="77777777" w:rsidTr="007A65F6">
        <w:trPr>
          <w:trHeight w:hRule="exact" w:val="284"/>
        </w:trPr>
        <w:tc>
          <w:tcPr>
            <w:tcW w:w="10637" w:type="dxa"/>
            <w:gridSpan w:val="6"/>
            <w:tcBorders>
              <w:top w:val="nil"/>
              <w:left w:val="single" w:sz="4" w:space="0" w:color="auto"/>
              <w:bottom w:val="nil"/>
              <w:right w:val="single" w:sz="4" w:space="0" w:color="auto"/>
            </w:tcBorders>
            <w:shd w:val="clear" w:color="auto" w:fill="000000" w:themeFill="text1"/>
            <w:tcMar>
              <w:top w:w="45" w:type="dxa"/>
              <w:bottom w:w="0" w:type="dxa"/>
            </w:tcMar>
          </w:tcPr>
          <w:p w14:paraId="677708C1" w14:textId="6967D90A" w:rsidR="00C54368" w:rsidRPr="00B7145E" w:rsidRDefault="00C54368" w:rsidP="00C54368">
            <w:pPr>
              <w:pStyle w:val="Footer"/>
              <w:tabs>
                <w:tab w:val="left" w:pos="9214"/>
              </w:tabs>
              <w:rPr>
                <w:rFonts w:ascii="Arial" w:hAnsi="Arial" w:cs="Arial"/>
                <w:b/>
                <w:color w:val="FFFFFF" w:themeColor="background1"/>
                <w:sz w:val="18"/>
                <w:szCs w:val="18"/>
              </w:rPr>
            </w:pPr>
            <w:r w:rsidRPr="00B7145E">
              <w:rPr>
                <w:rFonts w:ascii="Arial" w:hAnsi="Arial" w:cs="Arial"/>
                <w:b/>
                <w:color w:val="FFFFFF" w:themeColor="background1"/>
                <w:sz w:val="18"/>
                <w:szCs w:val="18"/>
              </w:rPr>
              <w:t xml:space="preserve">Section </w:t>
            </w:r>
            <w:r>
              <w:rPr>
                <w:rFonts w:ascii="Arial" w:hAnsi="Arial" w:cs="Arial"/>
                <w:b/>
                <w:color w:val="FFFFFF" w:themeColor="background1"/>
                <w:sz w:val="18"/>
                <w:szCs w:val="18"/>
              </w:rPr>
              <w:t>4</w:t>
            </w:r>
          </w:p>
        </w:tc>
      </w:tr>
      <w:tr w:rsidR="00C21A0A" w:rsidRPr="002F2D43" w14:paraId="695FBB5F" w14:textId="77777777" w:rsidTr="007F5D49">
        <w:trPr>
          <w:trHeight w:val="90"/>
        </w:trPr>
        <w:tc>
          <w:tcPr>
            <w:tcW w:w="2840" w:type="dxa"/>
            <w:vMerge w:val="restart"/>
            <w:shd w:val="clear" w:color="auto" w:fill="auto"/>
          </w:tcPr>
          <w:p w14:paraId="6297BF86" w14:textId="77777777" w:rsidR="007F3F90" w:rsidRDefault="007F3F90" w:rsidP="007F3F90">
            <w:pPr>
              <w:pStyle w:val="Footer"/>
              <w:tabs>
                <w:tab w:val="left" w:pos="9214"/>
              </w:tabs>
              <w:rPr>
                <w:rFonts w:ascii="Arial" w:hAnsi="Arial" w:cs="Arial"/>
                <w:b/>
                <w:sz w:val="18"/>
                <w:szCs w:val="18"/>
              </w:rPr>
            </w:pPr>
            <w:r>
              <w:rPr>
                <w:rFonts w:ascii="Arial" w:hAnsi="Arial" w:cs="Arial"/>
                <w:b/>
                <w:sz w:val="18"/>
                <w:szCs w:val="18"/>
              </w:rPr>
              <w:t>Section 4(a)</w:t>
            </w:r>
          </w:p>
          <w:p w14:paraId="729B5809" w14:textId="77777777" w:rsidR="007F3F90" w:rsidRDefault="007F3F90" w:rsidP="007F3F90">
            <w:pPr>
              <w:pStyle w:val="Footer"/>
              <w:tabs>
                <w:tab w:val="left" w:pos="9214"/>
              </w:tabs>
              <w:rPr>
                <w:rFonts w:ascii="Arial" w:hAnsi="Arial" w:cs="Arial"/>
                <w:b/>
                <w:sz w:val="18"/>
                <w:szCs w:val="18"/>
              </w:rPr>
            </w:pPr>
          </w:p>
          <w:p w14:paraId="4C8D41BD" w14:textId="77777777" w:rsidR="007F3F90" w:rsidRDefault="007F3F90" w:rsidP="007F3F90">
            <w:pPr>
              <w:pStyle w:val="Footer"/>
              <w:tabs>
                <w:tab w:val="left" w:pos="9214"/>
              </w:tabs>
              <w:rPr>
                <w:rFonts w:ascii="Arial" w:hAnsi="Arial" w:cs="Arial"/>
                <w:b/>
                <w:sz w:val="18"/>
                <w:szCs w:val="18"/>
              </w:rPr>
            </w:pPr>
            <w:r>
              <w:rPr>
                <w:rFonts w:ascii="Arial" w:hAnsi="Arial" w:cs="Arial"/>
                <w:b/>
                <w:sz w:val="18"/>
                <w:szCs w:val="18"/>
              </w:rPr>
              <w:t>Applicant’s information</w:t>
            </w:r>
          </w:p>
          <w:p w14:paraId="621FBBDC" w14:textId="77777777" w:rsidR="007F3F90" w:rsidRPr="00F6632C" w:rsidRDefault="007F3F90" w:rsidP="007F3F90">
            <w:pPr>
              <w:pStyle w:val="Footer"/>
              <w:tabs>
                <w:tab w:val="left" w:pos="9214"/>
              </w:tabs>
              <w:rPr>
                <w:rFonts w:ascii="Arial" w:hAnsi="Arial" w:cs="Arial"/>
                <w:sz w:val="18"/>
                <w:szCs w:val="18"/>
              </w:rPr>
            </w:pPr>
          </w:p>
          <w:p w14:paraId="177035E6" w14:textId="362012EF" w:rsidR="00C21A0A" w:rsidRPr="002F2D43" w:rsidRDefault="007F3F90" w:rsidP="007F3F90">
            <w:pPr>
              <w:pStyle w:val="BodyText1"/>
            </w:pPr>
            <w:r>
              <w:t>Complete the applicant’s details as registered (for example</w:t>
            </w:r>
            <w:r w:rsidR="004E531C">
              <w:t>,</w:t>
            </w:r>
            <w:r>
              <w:t xml:space="preserve"> the name of the owner as it appears on the title search).</w:t>
            </w:r>
          </w:p>
        </w:tc>
        <w:tc>
          <w:tcPr>
            <w:tcW w:w="7797" w:type="dxa"/>
            <w:gridSpan w:val="5"/>
            <w:tcBorders>
              <w:bottom w:val="nil"/>
            </w:tcBorders>
            <w:shd w:val="clear" w:color="auto" w:fill="auto"/>
            <w:tcMar>
              <w:top w:w="198" w:type="dxa"/>
            </w:tcMar>
          </w:tcPr>
          <w:p w14:paraId="6F8F593F" w14:textId="23914DA2" w:rsidR="00C21A0A" w:rsidRPr="002F2D43" w:rsidRDefault="00C21A0A" w:rsidP="00C21A0A">
            <w:pPr>
              <w:pStyle w:val="NoSpacing"/>
            </w:pPr>
            <w:r w:rsidRPr="002F1E00">
              <w:rPr>
                <w:rFonts w:ascii="Arial" w:hAnsi="Arial" w:cs="Arial"/>
                <w:noProof/>
                <w:sz w:val="18"/>
                <w:szCs w:val="18"/>
              </w:rPr>
              <mc:AlternateContent>
                <mc:Choice Requires="wps">
                  <w:drawing>
                    <wp:anchor distT="0" distB="0" distL="114300" distR="114300" simplePos="0" relativeHeight="251744255" behindDoc="0" locked="0" layoutInCell="1" allowOverlap="1" wp14:anchorId="185BF49B" wp14:editId="4187F3EC">
                      <wp:simplePos x="0" y="0"/>
                      <wp:positionH relativeFrom="column">
                        <wp:posOffset>342583</wp:posOffset>
                      </wp:positionH>
                      <wp:positionV relativeFrom="paragraph">
                        <wp:posOffset>113030</wp:posOffset>
                      </wp:positionV>
                      <wp:extent cx="4463863" cy="0"/>
                      <wp:effectExtent l="0" t="0" r="0" b="0"/>
                      <wp:wrapNone/>
                      <wp:docPr id="801"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44439233" id="Straight Connector 168" o:spid="_x0000_s1026" style="position:absolute;z-index:251744255;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p>
        </w:tc>
      </w:tr>
      <w:tr w:rsidR="00C21A0A" w:rsidRPr="002F2D43" w14:paraId="0C302170" w14:textId="77777777" w:rsidTr="007A65F6">
        <w:trPr>
          <w:trHeight w:val="67"/>
        </w:trPr>
        <w:tc>
          <w:tcPr>
            <w:tcW w:w="2840" w:type="dxa"/>
            <w:vMerge/>
            <w:shd w:val="clear" w:color="auto" w:fill="auto"/>
          </w:tcPr>
          <w:p w14:paraId="05C1C31E" w14:textId="77777777" w:rsidR="00C21A0A" w:rsidRPr="00F1108F" w:rsidRDefault="00C21A0A" w:rsidP="00C21A0A">
            <w:pPr>
              <w:pStyle w:val="BodyText1"/>
              <w:rPr>
                <w:rStyle w:val="bold"/>
              </w:rPr>
            </w:pPr>
          </w:p>
        </w:tc>
        <w:tc>
          <w:tcPr>
            <w:tcW w:w="7797" w:type="dxa"/>
            <w:gridSpan w:val="5"/>
            <w:tcBorders>
              <w:top w:val="nil"/>
              <w:bottom w:val="nil"/>
            </w:tcBorders>
            <w:shd w:val="clear" w:color="auto" w:fill="auto"/>
          </w:tcPr>
          <w:p w14:paraId="756704CD" w14:textId="5B04A5F8" w:rsidR="00C21A0A" w:rsidRPr="002F2D43" w:rsidRDefault="00C21A0A" w:rsidP="00C21A0A">
            <w:pPr>
              <w:pStyle w:val="NoSpacing"/>
            </w:pPr>
            <w:r w:rsidRPr="002F1E00">
              <w:rPr>
                <w:rFonts w:ascii="Arial" w:hAnsi="Arial" w:cs="Arial"/>
                <w:noProof/>
                <w:sz w:val="18"/>
                <w:szCs w:val="18"/>
              </w:rPr>
              <mc:AlternateContent>
                <mc:Choice Requires="wps">
                  <w:drawing>
                    <wp:anchor distT="0" distB="0" distL="114300" distR="114300" simplePos="0" relativeHeight="251745279" behindDoc="0" locked="0" layoutInCell="1" allowOverlap="1" wp14:anchorId="5C5FEFB0" wp14:editId="17A58D7D">
                      <wp:simplePos x="0" y="0"/>
                      <wp:positionH relativeFrom="column">
                        <wp:posOffset>452755</wp:posOffset>
                      </wp:positionH>
                      <wp:positionV relativeFrom="paragraph">
                        <wp:posOffset>112078</wp:posOffset>
                      </wp:positionV>
                      <wp:extent cx="4355867" cy="0"/>
                      <wp:effectExtent l="0" t="0" r="0" b="0"/>
                      <wp:wrapNone/>
                      <wp:docPr id="802"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3F2EF04D" id="Straight Connector 169" o:spid="_x0000_s1026" style="position:absolute;z-index:251745279;visibility:visible;mso-wrap-style:square;mso-wrap-distance-left:9pt;mso-wrap-distance-top:0;mso-wrap-distance-right:9pt;mso-wrap-distance-bottom:0;mso-position-horizontal:absolute;mso-position-horizontal-relative:text;mso-position-vertical:absolute;mso-position-vertical-relative:text" from="35.65pt,8.85pt" to="3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p>
        </w:tc>
      </w:tr>
      <w:tr w:rsidR="00C21A0A" w:rsidRPr="002F2D43" w14:paraId="242BAE75" w14:textId="77777777" w:rsidTr="007A65F6">
        <w:trPr>
          <w:trHeight w:val="20"/>
        </w:trPr>
        <w:tc>
          <w:tcPr>
            <w:tcW w:w="2840" w:type="dxa"/>
            <w:vMerge/>
            <w:shd w:val="clear" w:color="auto" w:fill="auto"/>
          </w:tcPr>
          <w:p w14:paraId="2D7F8DFF" w14:textId="77777777" w:rsidR="00C21A0A" w:rsidRPr="00F1108F" w:rsidRDefault="00C21A0A" w:rsidP="00C21A0A">
            <w:pPr>
              <w:pStyle w:val="BodyText1"/>
              <w:rPr>
                <w:rStyle w:val="bold"/>
              </w:rPr>
            </w:pPr>
          </w:p>
        </w:tc>
        <w:tc>
          <w:tcPr>
            <w:tcW w:w="4820" w:type="dxa"/>
            <w:gridSpan w:val="2"/>
            <w:tcBorders>
              <w:top w:val="nil"/>
              <w:bottom w:val="nil"/>
              <w:right w:val="nil"/>
            </w:tcBorders>
            <w:shd w:val="clear" w:color="auto" w:fill="auto"/>
          </w:tcPr>
          <w:p w14:paraId="328B0C9E" w14:textId="77105B2D" w:rsidR="00C21A0A" w:rsidRPr="002F2D43" w:rsidRDefault="00C21A0A" w:rsidP="00C21A0A">
            <w:pPr>
              <w:pStyle w:val="NoSpacing"/>
            </w:pPr>
            <w:r>
              <w:rPr>
                <w:rFonts w:ascii="Arial" w:hAnsi="Arial" w:cs="Arial"/>
                <w:noProof/>
                <w:sz w:val="18"/>
                <w:szCs w:val="18"/>
              </w:rPr>
              <mc:AlternateContent>
                <mc:Choice Requires="wps">
                  <w:drawing>
                    <wp:anchor distT="0" distB="0" distL="114300" distR="114300" simplePos="0" relativeHeight="251746303" behindDoc="0" locked="0" layoutInCell="1" allowOverlap="1" wp14:anchorId="4986CE13" wp14:editId="4531A557">
                      <wp:simplePos x="0" y="0"/>
                      <wp:positionH relativeFrom="margin">
                        <wp:posOffset>887095</wp:posOffset>
                      </wp:positionH>
                      <wp:positionV relativeFrom="paragraph">
                        <wp:posOffset>112395</wp:posOffset>
                      </wp:positionV>
                      <wp:extent cx="2088000" cy="0"/>
                      <wp:effectExtent l="0" t="0" r="0" b="0"/>
                      <wp:wrapNone/>
                      <wp:docPr id="803"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AB4B7" id="Straight Connector 228" o:spid="_x0000_s1026" style="position:absolute;z-index:251746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gridSpan w:val="2"/>
            <w:tcBorders>
              <w:top w:val="nil"/>
              <w:left w:val="nil"/>
              <w:bottom w:val="nil"/>
              <w:right w:val="nil"/>
            </w:tcBorders>
            <w:shd w:val="clear" w:color="auto" w:fill="auto"/>
          </w:tcPr>
          <w:p w14:paraId="1B6FE1E4" w14:textId="3792AE8F" w:rsidR="00C21A0A" w:rsidRPr="002F2D43" w:rsidRDefault="00C21A0A" w:rsidP="00C21A0A">
            <w:pPr>
              <w:pStyle w:val="NoSpacing"/>
            </w:pPr>
            <w:r>
              <w:rPr>
                <w:rFonts w:ascii="Arial" w:hAnsi="Arial" w:cs="Arial"/>
                <w:noProof/>
                <w:sz w:val="18"/>
                <w:szCs w:val="18"/>
              </w:rPr>
              <mc:AlternateContent>
                <mc:Choice Requires="wps">
                  <w:drawing>
                    <wp:anchor distT="0" distB="0" distL="114300" distR="114300" simplePos="0" relativeHeight="251747327" behindDoc="0" locked="0" layoutInCell="1" allowOverlap="1" wp14:anchorId="113F6C8F" wp14:editId="1CA0C589">
                      <wp:simplePos x="0" y="0"/>
                      <wp:positionH relativeFrom="column">
                        <wp:posOffset>307975</wp:posOffset>
                      </wp:positionH>
                      <wp:positionV relativeFrom="paragraph">
                        <wp:posOffset>112395</wp:posOffset>
                      </wp:positionV>
                      <wp:extent cx="432000" cy="0"/>
                      <wp:effectExtent l="0" t="0" r="0" b="0"/>
                      <wp:wrapNone/>
                      <wp:docPr id="814"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F3EB" id="Straight Connector 246" o:spid="_x0000_s1026" style="position:absolute;z-index:251747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701" w:type="dxa"/>
            <w:tcBorders>
              <w:top w:val="nil"/>
              <w:left w:val="nil"/>
              <w:bottom w:val="nil"/>
            </w:tcBorders>
            <w:shd w:val="clear" w:color="auto" w:fill="auto"/>
          </w:tcPr>
          <w:p w14:paraId="11772DFB" w14:textId="78FF4F9F" w:rsidR="00C21A0A" w:rsidRPr="002F2D43" w:rsidRDefault="00C21A0A" w:rsidP="00C21A0A">
            <w:pPr>
              <w:pStyle w:val="NoSpacing"/>
            </w:pPr>
            <w:r>
              <w:rPr>
                <w:rFonts w:ascii="Arial" w:hAnsi="Arial" w:cs="Arial"/>
                <w:noProof/>
                <w:sz w:val="18"/>
                <w:szCs w:val="18"/>
              </w:rPr>
              <mc:AlternateContent>
                <mc:Choice Requires="wps">
                  <w:drawing>
                    <wp:anchor distT="0" distB="0" distL="114300" distR="114300" simplePos="0" relativeHeight="251748351" behindDoc="0" locked="0" layoutInCell="1" allowOverlap="1" wp14:anchorId="759E71E8" wp14:editId="5EC6E4D2">
                      <wp:simplePos x="0" y="0"/>
                      <wp:positionH relativeFrom="column">
                        <wp:posOffset>525145</wp:posOffset>
                      </wp:positionH>
                      <wp:positionV relativeFrom="paragraph">
                        <wp:posOffset>113348</wp:posOffset>
                      </wp:positionV>
                      <wp:extent cx="431800" cy="0"/>
                      <wp:effectExtent l="0" t="0" r="0" b="0"/>
                      <wp:wrapNone/>
                      <wp:docPr id="813"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0EC8" id="Straight Connector 246" o:spid="_x0000_s1026" style="position:absolute;z-index:25174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9A1215" w:rsidRPr="002F2D43" w14:paraId="43ECF3A3" w14:textId="77777777" w:rsidTr="00650F58">
        <w:trPr>
          <w:trHeight w:val="20"/>
        </w:trPr>
        <w:tc>
          <w:tcPr>
            <w:tcW w:w="2840" w:type="dxa"/>
            <w:vMerge/>
            <w:shd w:val="clear" w:color="auto" w:fill="auto"/>
          </w:tcPr>
          <w:p w14:paraId="4312A849" w14:textId="77777777" w:rsidR="009A1215" w:rsidRPr="00F1108F" w:rsidRDefault="009A1215" w:rsidP="009A1215">
            <w:pPr>
              <w:pStyle w:val="BodyText1"/>
              <w:rPr>
                <w:rStyle w:val="bold"/>
              </w:rPr>
            </w:pPr>
          </w:p>
        </w:tc>
        <w:tc>
          <w:tcPr>
            <w:tcW w:w="7797" w:type="dxa"/>
            <w:gridSpan w:val="5"/>
            <w:tcBorders>
              <w:top w:val="nil"/>
              <w:bottom w:val="nil"/>
            </w:tcBorders>
            <w:shd w:val="clear" w:color="auto" w:fill="auto"/>
          </w:tcPr>
          <w:p w14:paraId="3DCEDC79" w14:textId="1B930052" w:rsidR="009A1215" w:rsidRPr="002F2D43" w:rsidRDefault="00C2329C" w:rsidP="009A1215">
            <w:pPr>
              <w:pStyle w:val="NoSpacing"/>
            </w:pPr>
            <w:r>
              <w:rPr>
                <w:noProof/>
              </w:rPr>
              <mc:AlternateContent>
                <mc:Choice Requires="wps">
                  <w:drawing>
                    <wp:anchor distT="0" distB="0" distL="114300" distR="114300" simplePos="0" relativeHeight="251830271" behindDoc="0" locked="0" layoutInCell="1" allowOverlap="1" wp14:anchorId="511841FB" wp14:editId="4693CF29">
                      <wp:simplePos x="0" y="0"/>
                      <wp:positionH relativeFrom="column">
                        <wp:posOffset>1675130</wp:posOffset>
                      </wp:positionH>
                      <wp:positionV relativeFrom="paragraph">
                        <wp:posOffset>113665</wp:posOffset>
                      </wp:positionV>
                      <wp:extent cx="3132000" cy="0"/>
                      <wp:effectExtent l="0" t="0" r="0" b="0"/>
                      <wp:wrapNone/>
                      <wp:docPr id="18"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132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670DAA" id="Straight Connector 172" o:spid="_x0000_s1026" style="position:absolute;z-index:251830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pt,8.95pt" to="37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" strokecolor="#a6a6a6">
                      <v:stroke dashstyle="1 1" joinstyle="miter" endcap="round"/>
                      <v:path arrowok="f"/>
                      <o:lock v:ext="edit" shapetype="f"/>
                    </v:line>
                  </w:pict>
                </mc:Fallback>
              </mc:AlternateContent>
            </w:r>
            <w:r w:rsidR="009A1215">
              <w:rPr>
                <w:rFonts w:ascii="Arial" w:hAnsi="Arial" w:cs="Arial"/>
                <w:sz w:val="18"/>
                <w:szCs w:val="18"/>
              </w:rPr>
              <w:t>Daytime</w:t>
            </w:r>
            <w:r>
              <w:rPr>
                <w:rFonts w:ascii="Arial" w:hAnsi="Arial" w:cs="Arial"/>
                <w:sz w:val="18"/>
                <w:szCs w:val="18"/>
              </w:rPr>
              <w:t>/mobile</w:t>
            </w:r>
            <w:r w:rsidR="009A1215">
              <w:rPr>
                <w:rFonts w:ascii="Arial" w:hAnsi="Arial" w:cs="Arial"/>
                <w:sz w:val="18"/>
                <w:szCs w:val="18"/>
              </w:rPr>
              <w:t xml:space="preserve"> phone number/s </w:t>
            </w:r>
            <w:r w:rsidR="009A1215" w:rsidRPr="00B12958">
              <w:rPr>
                <w:rFonts w:ascii="Arial" w:hAnsi="Arial" w:cs="Arial"/>
                <w:sz w:val="18"/>
                <w:szCs w:val="18"/>
              </w:rPr>
              <w:fldChar w:fldCharType="begin">
                <w:ffData>
                  <w:name w:val=""/>
                  <w:enabled/>
                  <w:calcOnExit w:val="0"/>
                  <w:textInput/>
                </w:ffData>
              </w:fldChar>
            </w:r>
            <w:r w:rsidR="009A1215" w:rsidRPr="00B12958">
              <w:rPr>
                <w:rFonts w:ascii="Arial" w:hAnsi="Arial" w:cs="Arial"/>
                <w:sz w:val="18"/>
                <w:szCs w:val="18"/>
              </w:rPr>
              <w:instrText xml:space="preserve"> FORMTEXT </w:instrText>
            </w:r>
            <w:r w:rsidR="009A1215" w:rsidRPr="00B12958">
              <w:rPr>
                <w:rFonts w:ascii="Arial" w:hAnsi="Arial" w:cs="Arial"/>
                <w:sz w:val="18"/>
                <w:szCs w:val="18"/>
              </w:rPr>
            </w:r>
            <w:r w:rsidR="009A1215" w:rsidRPr="00B12958">
              <w:rPr>
                <w:rFonts w:ascii="Arial" w:hAnsi="Arial" w:cs="Arial"/>
                <w:sz w:val="18"/>
                <w:szCs w:val="18"/>
              </w:rPr>
              <w:fldChar w:fldCharType="separate"/>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fldChar w:fldCharType="end"/>
            </w:r>
            <w:r w:rsidR="009A1215">
              <w:rPr>
                <w:rFonts w:ascii="Arial" w:hAnsi="Arial" w:cs="Arial"/>
                <w:sz w:val="18"/>
                <w:szCs w:val="18"/>
              </w:rPr>
              <w:t xml:space="preserve"> </w:t>
            </w:r>
          </w:p>
        </w:tc>
      </w:tr>
      <w:tr w:rsidR="00136EB6" w:rsidRPr="002F2D43" w14:paraId="6522A2B2" w14:textId="77777777" w:rsidTr="007A65F6">
        <w:trPr>
          <w:trHeight w:val="20"/>
        </w:trPr>
        <w:tc>
          <w:tcPr>
            <w:tcW w:w="2840" w:type="dxa"/>
            <w:vMerge/>
            <w:shd w:val="clear" w:color="auto" w:fill="auto"/>
          </w:tcPr>
          <w:p w14:paraId="744B7A58" w14:textId="77777777" w:rsidR="00136EB6" w:rsidRPr="00F1108F" w:rsidRDefault="00136EB6" w:rsidP="00136EB6">
            <w:pPr>
              <w:pStyle w:val="BodyText1"/>
              <w:rPr>
                <w:rStyle w:val="bold"/>
              </w:rPr>
            </w:pPr>
          </w:p>
        </w:tc>
        <w:tc>
          <w:tcPr>
            <w:tcW w:w="7797" w:type="dxa"/>
            <w:gridSpan w:val="5"/>
            <w:tcBorders>
              <w:top w:val="nil"/>
              <w:bottom w:val="nil"/>
            </w:tcBorders>
            <w:shd w:val="clear" w:color="auto" w:fill="auto"/>
          </w:tcPr>
          <w:p w14:paraId="0EA182C6" w14:textId="4380650D" w:rsidR="00136EB6" w:rsidRPr="002F2D43" w:rsidRDefault="00136EB6" w:rsidP="00136EB6">
            <w:pPr>
              <w:pStyle w:val="NoSpacing"/>
            </w:pPr>
            <w:r w:rsidRPr="002F1E00">
              <w:rPr>
                <w:rFonts w:ascii="Arial" w:hAnsi="Arial" w:cs="Arial"/>
                <w:noProof/>
                <w:sz w:val="18"/>
                <w:szCs w:val="18"/>
              </w:rPr>
              <mc:AlternateContent>
                <mc:Choice Requires="wps">
                  <w:drawing>
                    <wp:anchor distT="0" distB="0" distL="114300" distR="114300" simplePos="0" relativeHeight="251816959" behindDoc="0" locked="0" layoutInCell="1" allowOverlap="1" wp14:anchorId="7C5E67A9" wp14:editId="18F2FA25">
                      <wp:simplePos x="0" y="0"/>
                      <wp:positionH relativeFrom="column">
                        <wp:posOffset>324522</wp:posOffset>
                      </wp:positionH>
                      <wp:positionV relativeFrom="paragraph">
                        <wp:posOffset>120650</wp:posOffset>
                      </wp:positionV>
                      <wp:extent cx="4500000" cy="0"/>
                      <wp:effectExtent l="0" t="0" r="0" b="0"/>
                      <wp:wrapNone/>
                      <wp:docPr id="810"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8533EC3" id="Straight Connector 176" o:spid="_x0000_s1026" style="position:absolute;z-index:2518169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5pt,9.5pt" to="379.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136EB6" w:rsidRPr="002F2D43" w14:paraId="416253D9" w14:textId="77777777" w:rsidTr="006264F3">
        <w:trPr>
          <w:trHeight w:val="20"/>
        </w:trPr>
        <w:tc>
          <w:tcPr>
            <w:tcW w:w="2840" w:type="dxa"/>
            <w:vMerge/>
            <w:tcBorders>
              <w:right w:val="single" w:sz="4" w:space="0" w:color="auto"/>
            </w:tcBorders>
            <w:shd w:val="clear" w:color="auto" w:fill="auto"/>
          </w:tcPr>
          <w:p w14:paraId="7CC86C6A" w14:textId="77777777" w:rsidR="00136EB6" w:rsidRPr="00F1108F" w:rsidRDefault="00136EB6" w:rsidP="00136EB6">
            <w:pPr>
              <w:pStyle w:val="BodyText1"/>
              <w:rPr>
                <w:rStyle w:val="bold"/>
              </w:rPr>
            </w:pPr>
          </w:p>
        </w:tc>
        <w:tc>
          <w:tcPr>
            <w:tcW w:w="2599" w:type="dxa"/>
            <w:tcBorders>
              <w:top w:val="nil"/>
              <w:left w:val="single" w:sz="4" w:space="0" w:color="auto"/>
              <w:bottom w:val="single" w:sz="4" w:space="0" w:color="auto"/>
              <w:right w:val="nil"/>
            </w:tcBorders>
            <w:shd w:val="clear" w:color="auto" w:fill="auto"/>
          </w:tcPr>
          <w:p w14:paraId="0B333F9D" w14:textId="77777777" w:rsidR="00136EB6" w:rsidRPr="002F2D43" w:rsidRDefault="00136EB6" w:rsidP="00136EB6">
            <w:pPr>
              <w:pStyle w:val="NoSpacing"/>
            </w:pPr>
            <w:r w:rsidRPr="002F1E00">
              <w:rPr>
                <w:rFonts w:ascii="Arial" w:hAnsi="Arial" w:cs="Arial"/>
                <w:noProof/>
                <w:sz w:val="18"/>
                <w:szCs w:val="18"/>
              </w:rPr>
              <mc:AlternateContent>
                <mc:Choice Requires="wps">
                  <w:drawing>
                    <wp:anchor distT="0" distB="0" distL="114300" distR="114300" simplePos="0" relativeHeight="251817983" behindDoc="0" locked="0" layoutInCell="1" allowOverlap="1" wp14:anchorId="036C15D2" wp14:editId="6EFC9B88">
                      <wp:simplePos x="0" y="0"/>
                      <wp:positionH relativeFrom="column">
                        <wp:posOffset>695960</wp:posOffset>
                      </wp:positionH>
                      <wp:positionV relativeFrom="paragraph">
                        <wp:posOffset>116840</wp:posOffset>
                      </wp:positionV>
                      <wp:extent cx="828000" cy="0"/>
                      <wp:effectExtent l="0" t="0" r="0" b="0"/>
                      <wp:wrapNone/>
                      <wp:docPr id="811"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828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64D3C4F" id="Straight Connector 172" o:spid="_x0000_s1026" style="position:absolute;z-index:2518179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8pt,9.2pt" to="12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" strokecolor="#a6a6a6">
                      <v:stroke dashstyle="1 1" joinstyle="miter" endcap="round"/>
                      <v:path arrowok="f"/>
                      <o:lock v:ext="edit" shapetype="f"/>
                    </v:line>
                  </w:pict>
                </mc:Fallback>
              </mc:AlternateContent>
            </w:r>
            <w:r>
              <w:rPr>
                <w:rFonts w:ascii="Arial" w:hAnsi="Arial" w:cs="Arial"/>
                <w:sz w:val="18"/>
                <w:szCs w:val="18"/>
              </w:rPr>
              <w:t xml:space="preserve">Lot number/s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5198" w:type="dxa"/>
            <w:gridSpan w:val="4"/>
            <w:tcBorders>
              <w:top w:val="nil"/>
              <w:left w:val="nil"/>
              <w:bottom w:val="single" w:sz="4" w:space="0" w:color="auto"/>
            </w:tcBorders>
            <w:shd w:val="clear" w:color="auto" w:fill="auto"/>
          </w:tcPr>
          <w:p w14:paraId="2FF411F9" w14:textId="584E1309" w:rsidR="00136EB6" w:rsidRPr="00673B14" w:rsidRDefault="00136EB6" w:rsidP="00136EB6">
            <w:pPr>
              <w:pStyle w:val="NoSpacing"/>
            </w:pPr>
            <w:r w:rsidRPr="002F1E00">
              <w:rPr>
                <w:rFonts w:ascii="Arial" w:hAnsi="Arial" w:cs="Arial"/>
                <w:noProof/>
                <w:sz w:val="18"/>
                <w:szCs w:val="18"/>
              </w:rPr>
              <mc:AlternateContent>
                <mc:Choice Requires="wps">
                  <w:drawing>
                    <wp:anchor distT="0" distB="0" distL="114300" distR="114300" simplePos="0" relativeHeight="251819007" behindDoc="0" locked="0" layoutInCell="1" allowOverlap="1" wp14:anchorId="5E3563AB" wp14:editId="16D5E9E2">
                      <wp:simplePos x="0" y="0"/>
                      <wp:positionH relativeFrom="column">
                        <wp:posOffset>1301115</wp:posOffset>
                      </wp:positionH>
                      <wp:positionV relativeFrom="paragraph">
                        <wp:posOffset>116840</wp:posOffset>
                      </wp:positionV>
                      <wp:extent cx="1872000" cy="0"/>
                      <wp:effectExtent l="0" t="0" r="0" b="0"/>
                      <wp:wrapNone/>
                      <wp:docPr id="81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1872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2EE374B1" id="Straight Connector 172" o:spid="_x0000_s1026" style="position:absolute;z-index:2518190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5pt,9.2pt" to="249.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" strokecolor="#a6a6a6">
                      <v:stroke dashstyle="1 1" joinstyle="miter" endcap="round"/>
                      <v:path arrowok="f"/>
                      <o:lock v:ext="edit" shapetype="f"/>
                    </v:line>
                  </w:pict>
                </mc:Fallback>
              </mc:AlternateContent>
            </w:r>
            <w:r>
              <w:rPr>
                <w:rFonts w:ascii="Arial" w:hAnsi="Arial" w:cs="Arial"/>
                <w:sz w:val="18"/>
                <w:szCs w:val="18"/>
              </w:rPr>
              <w:t xml:space="preserve">on plan type and number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E45B64">
              <w:rPr>
                <w:rFonts w:ascii="Arial" w:hAnsi="Arial" w:cs="Arial"/>
                <w:color w:val="FFFFFF" w:themeColor="background1"/>
                <w:sz w:val="18"/>
                <w:szCs w:val="18"/>
              </w:rPr>
              <w:t>_</w:t>
            </w:r>
            <w:r>
              <w:rPr>
                <w:rFonts w:ascii="Arial" w:hAnsi="Arial" w:cs="Arial"/>
                <w:color w:val="FFFFFF" w:themeColor="background1"/>
                <w:sz w:val="18"/>
                <w:szCs w:val="18"/>
              </w:rPr>
              <w:t>_</w:t>
            </w:r>
          </w:p>
        </w:tc>
      </w:tr>
    </w:tbl>
    <w:p w14:paraId="680C0E05" w14:textId="3182BE0B" w:rsidR="00402033" w:rsidRDefault="00402033" w:rsidP="00402033">
      <w:pPr>
        <w:rPr>
          <w:rFonts w:ascii="Arial" w:hAnsi="Arial" w:cs="Arial"/>
          <w:sz w:val="20"/>
          <w:szCs w:val="20"/>
        </w:rPr>
        <w:sectPr w:rsidR="00402033" w:rsidSect="00D00B10">
          <w:footerReference w:type="default" r:id="rId10"/>
          <w:headerReference w:type="first" r:id="rId11"/>
          <w:pgSz w:w="11900" w:h="16840"/>
          <w:pgMar w:top="1259" w:right="561" w:bottom="709" w:left="879" w:header="680" w:footer="244" w:gutter="0"/>
          <w:cols w:space="708"/>
          <w:titlePg/>
          <w:docGrid w:linePitch="360"/>
        </w:sect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36"/>
        <w:gridCol w:w="4819"/>
        <w:gridCol w:w="1276"/>
        <w:gridCol w:w="1701"/>
      </w:tblGrid>
      <w:tr w:rsidR="00942077" w:rsidRPr="002F2D43" w14:paraId="46820561" w14:textId="77777777" w:rsidTr="004E531C">
        <w:trPr>
          <w:trHeight w:hRule="exact" w:val="2036"/>
        </w:trPr>
        <w:tc>
          <w:tcPr>
            <w:tcW w:w="2836" w:type="dxa"/>
            <w:tcBorders>
              <w:bottom w:val="single" w:sz="4" w:space="0" w:color="auto"/>
            </w:tcBorders>
            <w:shd w:val="clear" w:color="auto" w:fill="auto"/>
          </w:tcPr>
          <w:p w14:paraId="2F8A7AA3" w14:textId="77777777" w:rsidR="007F3F90" w:rsidRDefault="007F3F90" w:rsidP="007F3F90">
            <w:pPr>
              <w:pStyle w:val="Footer"/>
              <w:tabs>
                <w:tab w:val="left" w:pos="9214"/>
              </w:tabs>
              <w:rPr>
                <w:rFonts w:ascii="Arial" w:hAnsi="Arial" w:cs="Arial"/>
                <w:b/>
                <w:sz w:val="18"/>
                <w:szCs w:val="18"/>
              </w:rPr>
            </w:pPr>
            <w:r>
              <w:rPr>
                <w:rFonts w:ascii="Arial" w:hAnsi="Arial" w:cs="Arial"/>
                <w:b/>
                <w:sz w:val="18"/>
                <w:szCs w:val="18"/>
              </w:rPr>
              <w:lastRenderedPageBreak/>
              <w:t>Section 4(b)</w:t>
            </w:r>
          </w:p>
          <w:p w14:paraId="6E8F99E1" w14:textId="77777777" w:rsidR="007F3F90" w:rsidRDefault="007F3F90" w:rsidP="007F3F90">
            <w:pPr>
              <w:pStyle w:val="Footer"/>
              <w:tabs>
                <w:tab w:val="left" w:pos="9214"/>
              </w:tabs>
              <w:rPr>
                <w:rFonts w:ascii="Arial" w:hAnsi="Arial" w:cs="Arial"/>
                <w:b/>
                <w:sz w:val="18"/>
                <w:szCs w:val="18"/>
              </w:rPr>
            </w:pPr>
          </w:p>
          <w:p w14:paraId="160F3557" w14:textId="77777777" w:rsidR="007F3F90" w:rsidRDefault="007F3F90" w:rsidP="007F3F90">
            <w:pPr>
              <w:pStyle w:val="Footer"/>
              <w:tabs>
                <w:tab w:val="left" w:pos="9214"/>
              </w:tabs>
              <w:rPr>
                <w:rFonts w:ascii="Arial" w:hAnsi="Arial" w:cs="Arial"/>
                <w:sz w:val="18"/>
                <w:szCs w:val="18"/>
              </w:rPr>
            </w:pPr>
            <w:r>
              <w:rPr>
                <w:rFonts w:ascii="Arial" w:hAnsi="Arial" w:cs="Arial"/>
                <w:b/>
                <w:sz w:val="18"/>
                <w:szCs w:val="18"/>
              </w:rPr>
              <w:t>Are you applying as?</w:t>
            </w:r>
          </w:p>
          <w:p w14:paraId="607E13F5" w14:textId="77777777" w:rsidR="007F3F90" w:rsidRDefault="007F3F90" w:rsidP="007F3F90">
            <w:pPr>
              <w:pStyle w:val="Footer"/>
              <w:tabs>
                <w:tab w:val="left" w:pos="9214"/>
              </w:tabs>
              <w:rPr>
                <w:rFonts w:ascii="Arial" w:hAnsi="Arial" w:cs="Arial"/>
                <w:sz w:val="18"/>
                <w:szCs w:val="18"/>
              </w:rPr>
            </w:pPr>
          </w:p>
          <w:p w14:paraId="14253B2C" w14:textId="735BFB06" w:rsidR="007F5D49" w:rsidRPr="007F5D49" w:rsidRDefault="007F3F90" w:rsidP="007F5D49">
            <w:pPr>
              <w:pStyle w:val="BodyText1"/>
            </w:pPr>
            <w:r>
              <w:t xml:space="preserve">See </w:t>
            </w:r>
            <w:r>
              <w:rPr>
                <w:i/>
              </w:rPr>
              <w:t>section 77(1)</w:t>
            </w:r>
            <w:r>
              <w:t xml:space="preserve"> and </w:t>
            </w:r>
            <w:r>
              <w:rPr>
                <w:i/>
              </w:rPr>
              <w:t>sections 79-94</w:t>
            </w:r>
            <w:r w:rsidR="00E11E4B">
              <w:rPr>
                <w:i/>
              </w:rPr>
              <w:t>C</w:t>
            </w:r>
            <w:r>
              <w:t xml:space="preserve"> of BUGTA for details of persons who may apply for an order by a referee.</w:t>
            </w:r>
          </w:p>
        </w:tc>
        <w:tc>
          <w:tcPr>
            <w:tcW w:w="7796" w:type="dxa"/>
            <w:gridSpan w:val="3"/>
            <w:tcBorders>
              <w:bottom w:val="single" w:sz="4" w:space="0" w:color="auto"/>
            </w:tcBorders>
            <w:shd w:val="clear" w:color="auto" w:fill="auto"/>
            <w:tcMar>
              <w:top w:w="198" w:type="dxa"/>
            </w:tcMar>
          </w:tcPr>
          <w:p w14:paraId="2201678C" w14:textId="07A30188" w:rsidR="00942077" w:rsidRPr="002F2D43" w:rsidRDefault="001E14A4" w:rsidP="001D468D">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bookmarkStart w:id="2" w:name="Check1"/>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2"/>
            <w:r w:rsidR="00942077" w:rsidRPr="002F2D43">
              <w:rPr>
                <w:rFonts w:ascii="Arial" w:hAnsi="Arial" w:cs="Arial"/>
                <w:sz w:val="18"/>
                <w:szCs w:val="18"/>
              </w:rPr>
              <w:t xml:space="preserve">  a</w:t>
            </w:r>
            <w:r w:rsidR="009A11DD">
              <w:rPr>
                <w:rFonts w:ascii="Arial" w:hAnsi="Arial" w:cs="Arial"/>
                <w:sz w:val="18"/>
                <w:szCs w:val="18"/>
              </w:rPr>
              <w:t xml:space="preserve"> proprietor (</w:t>
            </w:r>
            <w:r w:rsidR="00942077" w:rsidRPr="002F2D43">
              <w:rPr>
                <w:rFonts w:ascii="Arial" w:hAnsi="Arial" w:cs="Arial"/>
                <w:sz w:val="18"/>
                <w:szCs w:val="18"/>
              </w:rPr>
              <w:t>owner</w:t>
            </w:r>
            <w:r w:rsidR="009A11DD">
              <w:rPr>
                <w:rFonts w:ascii="Arial" w:hAnsi="Arial" w:cs="Arial"/>
                <w:sz w:val="18"/>
                <w:szCs w:val="18"/>
              </w:rPr>
              <w:t>) of a lot</w:t>
            </w:r>
            <w:r w:rsidR="00942077" w:rsidRPr="002F2D43">
              <w:rPr>
                <w:rFonts w:ascii="Arial" w:hAnsi="Arial" w:cs="Arial"/>
                <w:sz w:val="18"/>
                <w:szCs w:val="18"/>
              </w:rPr>
              <w:tab/>
            </w:r>
            <w:r w:rsidR="00B128F0">
              <w:rPr>
                <w:rFonts w:ascii="Arial" w:hAnsi="Arial" w:cs="Arial"/>
                <w:sz w:val="18"/>
                <w:szCs w:val="18"/>
              </w:rPr>
              <w:fldChar w:fldCharType="begin">
                <w:ffData>
                  <w:name w:val="Check6"/>
                  <w:enabled/>
                  <w:calcOnExit w:val="0"/>
                  <w:checkBox>
                    <w:sizeAuto/>
                    <w:default w:val="0"/>
                  </w:checkBox>
                </w:ffData>
              </w:fldChar>
            </w:r>
            <w:bookmarkStart w:id="3" w:name="Check6"/>
            <w:r w:rsidR="00B128F0">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sidR="00B128F0">
              <w:rPr>
                <w:rFonts w:ascii="Arial" w:hAnsi="Arial" w:cs="Arial"/>
                <w:sz w:val="18"/>
                <w:szCs w:val="18"/>
              </w:rPr>
              <w:fldChar w:fldCharType="end"/>
            </w:r>
            <w:bookmarkEnd w:id="3"/>
            <w:r w:rsidR="00942077" w:rsidRPr="002F2D43">
              <w:rPr>
                <w:rFonts w:ascii="Arial" w:hAnsi="Arial" w:cs="Arial"/>
                <w:sz w:val="18"/>
                <w:szCs w:val="18"/>
              </w:rPr>
              <w:t xml:space="preserve">  an occupier</w:t>
            </w:r>
            <w:r w:rsidR="009A11DD">
              <w:rPr>
                <w:rFonts w:ascii="Arial" w:hAnsi="Arial" w:cs="Arial"/>
                <w:sz w:val="18"/>
                <w:szCs w:val="18"/>
              </w:rPr>
              <w:t xml:space="preserve"> of a lot</w:t>
            </w:r>
          </w:p>
          <w:p w14:paraId="45AAC37F" w14:textId="482E14CF" w:rsidR="00942077" w:rsidRPr="00B128F0" w:rsidRDefault="00B128F0"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bookmarkStart w:id="4" w:name="Check2"/>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4"/>
            <w:r w:rsidR="00942077" w:rsidRPr="002F2D43">
              <w:rPr>
                <w:rFonts w:ascii="Arial" w:hAnsi="Arial" w:cs="Arial"/>
                <w:sz w:val="18"/>
                <w:szCs w:val="18"/>
              </w:rPr>
              <w:t xml:space="preserve">  the body corporate</w:t>
            </w:r>
            <w:r w:rsidR="00942077" w:rsidRPr="002F2D43">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bookmarkStart w:id="5" w:name="Check7"/>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5"/>
            <w:r w:rsidR="00942077" w:rsidRPr="002F2D43">
              <w:rPr>
                <w:rFonts w:ascii="Arial" w:hAnsi="Arial" w:cs="Arial"/>
                <w:sz w:val="18"/>
                <w:szCs w:val="18"/>
              </w:rPr>
              <w:t xml:space="preserve">  the body corporate manager</w:t>
            </w:r>
          </w:p>
          <w:p w14:paraId="0371F99F" w14:textId="6B260785" w:rsidR="00942077" w:rsidRPr="002F2D43" w:rsidRDefault="00B128F0"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3"/>
                  <w:enabled/>
                  <w:calcOnExit w:val="0"/>
                  <w:checkBox>
                    <w:sizeAuto/>
                    <w:default w:val="0"/>
                    <w:checked w:val="0"/>
                  </w:checkBox>
                </w:ffData>
              </w:fldChar>
            </w:r>
            <w:bookmarkStart w:id="6" w:name="Check3"/>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6"/>
            <w:r w:rsidR="00942077" w:rsidRPr="002F2D43">
              <w:rPr>
                <w:rFonts w:ascii="Arial" w:hAnsi="Arial" w:cs="Arial"/>
                <w:sz w:val="18"/>
                <w:szCs w:val="18"/>
              </w:rPr>
              <w:t xml:space="preserve">  </w:t>
            </w:r>
            <w:r w:rsidR="009A11DD" w:rsidRPr="00DA52E6">
              <w:rPr>
                <w:rFonts w:ascii="Arial" w:hAnsi="Arial" w:cs="Arial"/>
                <w:sz w:val="18"/>
                <w:szCs w:val="18"/>
              </w:rPr>
              <w:t xml:space="preserve">a person with an interest in a lot </w:t>
            </w:r>
            <w:r w:rsidR="009A11DD" w:rsidRPr="00DA52E6">
              <w:rPr>
                <w:rFonts w:ascii="Arial" w:hAnsi="Arial" w:cs="Arial"/>
                <w:i/>
                <w:sz w:val="18"/>
                <w:szCs w:val="18"/>
              </w:rPr>
              <w:t>(</w:t>
            </w:r>
            <w:proofErr w:type="gramStart"/>
            <w:r w:rsidR="00E8542A" w:rsidRPr="00DA52E6">
              <w:rPr>
                <w:rFonts w:ascii="Arial" w:hAnsi="Arial" w:cs="Arial"/>
                <w:i/>
                <w:sz w:val="18"/>
                <w:szCs w:val="18"/>
              </w:rPr>
              <w:t>e.g.</w:t>
            </w:r>
            <w:proofErr w:type="gramEnd"/>
            <w:r w:rsidR="009A11DD" w:rsidRPr="00DA52E6">
              <w:rPr>
                <w:rFonts w:ascii="Arial" w:hAnsi="Arial" w:cs="Arial"/>
                <w:i/>
                <w:sz w:val="18"/>
                <w:szCs w:val="18"/>
              </w:rPr>
              <w:t xml:space="preserve"> a mortgagee in possession)</w:t>
            </w:r>
            <w:r w:rsidR="00942077" w:rsidRPr="002F2D43">
              <w:rPr>
                <w:rFonts w:ascii="Arial" w:hAnsi="Arial" w:cs="Arial"/>
                <w:sz w:val="18"/>
                <w:szCs w:val="18"/>
              </w:rPr>
              <w:tab/>
            </w:r>
          </w:p>
        </w:tc>
      </w:tr>
      <w:tr w:rsidR="003C46E1" w:rsidRPr="002F2D43" w14:paraId="6CD3E5EE" w14:textId="77777777" w:rsidTr="004E531C">
        <w:trPr>
          <w:trHeight w:hRule="exact" w:val="284"/>
        </w:trPr>
        <w:tc>
          <w:tcPr>
            <w:tcW w:w="10632" w:type="dxa"/>
            <w:gridSpan w:val="4"/>
            <w:tcBorders>
              <w:left w:val="single" w:sz="4" w:space="0" w:color="auto"/>
            </w:tcBorders>
            <w:shd w:val="clear" w:color="auto" w:fill="000000" w:themeFill="text1"/>
            <w:tcMar>
              <w:top w:w="57" w:type="dxa"/>
              <w:bottom w:w="57" w:type="dxa"/>
            </w:tcMar>
          </w:tcPr>
          <w:p w14:paraId="108A3EA9" w14:textId="7D9E0111" w:rsidR="003C46E1" w:rsidRPr="002F2D43" w:rsidRDefault="003C46E1" w:rsidP="009A54D1">
            <w:pPr>
              <w:pStyle w:val="Footer"/>
              <w:tabs>
                <w:tab w:val="left" w:pos="9214"/>
              </w:tabs>
              <w:rPr>
                <w:rFonts w:ascii="Arial" w:hAnsi="Arial" w:cs="Arial"/>
                <w:b/>
                <w:sz w:val="18"/>
                <w:szCs w:val="18"/>
              </w:rPr>
            </w:pPr>
            <w:r w:rsidRPr="002F2D43">
              <w:rPr>
                <w:rFonts w:ascii="Arial" w:hAnsi="Arial" w:cs="Arial"/>
                <w:b/>
                <w:sz w:val="18"/>
                <w:szCs w:val="18"/>
              </w:rPr>
              <w:t xml:space="preserve">Section </w:t>
            </w:r>
            <w:r>
              <w:rPr>
                <w:rFonts w:ascii="Arial" w:hAnsi="Arial" w:cs="Arial"/>
                <w:b/>
                <w:sz w:val="18"/>
                <w:szCs w:val="18"/>
              </w:rPr>
              <w:t>5</w:t>
            </w:r>
          </w:p>
          <w:p w14:paraId="229297BD" w14:textId="77777777" w:rsidR="003C46E1" w:rsidRPr="002F2D43" w:rsidRDefault="003C46E1" w:rsidP="009A54D1">
            <w:pPr>
              <w:pStyle w:val="Footer"/>
              <w:tabs>
                <w:tab w:val="left" w:pos="9214"/>
              </w:tabs>
              <w:rPr>
                <w:rFonts w:ascii="Arial" w:hAnsi="Arial" w:cs="Arial"/>
                <w:sz w:val="18"/>
                <w:szCs w:val="18"/>
              </w:rPr>
            </w:pPr>
          </w:p>
        </w:tc>
      </w:tr>
      <w:tr w:rsidR="00C21A0A" w:rsidRPr="002F2D43" w14:paraId="53C8403D" w14:textId="77777777" w:rsidTr="004E531C">
        <w:trPr>
          <w:trHeight w:val="20"/>
        </w:trPr>
        <w:tc>
          <w:tcPr>
            <w:tcW w:w="2836" w:type="dxa"/>
            <w:vMerge w:val="restart"/>
            <w:shd w:val="clear" w:color="auto" w:fill="auto"/>
          </w:tcPr>
          <w:p w14:paraId="703AB3BB" w14:textId="77777777" w:rsidR="007F3F90" w:rsidRDefault="007F3F90" w:rsidP="007F3F90">
            <w:pPr>
              <w:pStyle w:val="Footer"/>
              <w:tabs>
                <w:tab w:val="left" w:pos="9214"/>
              </w:tabs>
              <w:rPr>
                <w:rFonts w:ascii="Arial" w:hAnsi="Arial" w:cs="Arial"/>
                <w:b/>
                <w:sz w:val="18"/>
                <w:szCs w:val="18"/>
              </w:rPr>
            </w:pPr>
            <w:r>
              <w:rPr>
                <w:rFonts w:ascii="Arial" w:hAnsi="Arial" w:cs="Arial"/>
                <w:b/>
                <w:sz w:val="18"/>
                <w:szCs w:val="18"/>
              </w:rPr>
              <w:t>Section 5(a)</w:t>
            </w:r>
          </w:p>
          <w:p w14:paraId="170E129C" w14:textId="77777777" w:rsidR="007F3F90" w:rsidRDefault="007F3F90" w:rsidP="007F3F90">
            <w:pPr>
              <w:pStyle w:val="Footer"/>
              <w:tabs>
                <w:tab w:val="left" w:pos="9214"/>
              </w:tabs>
              <w:rPr>
                <w:rFonts w:ascii="Arial" w:hAnsi="Arial" w:cs="Arial"/>
                <w:b/>
                <w:sz w:val="18"/>
                <w:szCs w:val="18"/>
              </w:rPr>
            </w:pPr>
          </w:p>
          <w:p w14:paraId="68691A07" w14:textId="7C248B89" w:rsidR="00C21A0A" w:rsidRPr="002F2D43" w:rsidRDefault="007F3F90" w:rsidP="00C21A0A">
            <w:pPr>
              <w:pStyle w:val="Footer"/>
              <w:tabs>
                <w:tab w:val="left" w:pos="9214"/>
              </w:tabs>
              <w:rPr>
                <w:rFonts w:ascii="Arial" w:hAnsi="Arial" w:cs="Arial"/>
                <w:sz w:val="18"/>
                <w:szCs w:val="18"/>
              </w:rPr>
            </w:pPr>
            <w:r>
              <w:rPr>
                <w:rFonts w:ascii="Arial" w:hAnsi="Arial" w:cs="Arial"/>
                <w:b/>
                <w:sz w:val="18"/>
                <w:szCs w:val="18"/>
              </w:rPr>
              <w:t>Respondent’s information</w:t>
            </w:r>
          </w:p>
        </w:tc>
        <w:tc>
          <w:tcPr>
            <w:tcW w:w="7796" w:type="dxa"/>
            <w:gridSpan w:val="3"/>
            <w:tcBorders>
              <w:bottom w:val="nil"/>
            </w:tcBorders>
            <w:shd w:val="clear" w:color="auto" w:fill="auto"/>
            <w:tcMar>
              <w:top w:w="198" w:type="dxa"/>
            </w:tcMar>
          </w:tcPr>
          <w:p w14:paraId="4E3EA18B" w14:textId="651906E4"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64735" behindDoc="0" locked="0" layoutInCell="1" allowOverlap="1" wp14:anchorId="0C2A5570" wp14:editId="1F53CDBC">
                      <wp:simplePos x="0" y="0"/>
                      <wp:positionH relativeFrom="column">
                        <wp:posOffset>342583</wp:posOffset>
                      </wp:positionH>
                      <wp:positionV relativeFrom="paragraph">
                        <wp:posOffset>113030</wp:posOffset>
                      </wp:positionV>
                      <wp:extent cx="4463863" cy="0"/>
                      <wp:effectExtent l="0" t="0" r="0" b="0"/>
                      <wp:wrapNone/>
                      <wp:docPr id="456"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463863"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1C2A7301" id="Straight Connector 168" o:spid="_x0000_s1026" style="position:absolute;z-index:251764735;visibility:visible;mso-wrap-style:square;mso-wrap-distance-left:9pt;mso-wrap-distance-top:0;mso-wrap-distance-right:9pt;mso-wrap-distance-bottom:0;mso-position-horizontal:absolute;mso-position-horizontal-relative:text;mso-position-vertical:absolute;mso-position-vertical-relative:text" from="27pt,8.9pt" to="3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" strokecolor="#a6a6a6">
                      <v:stroke dashstyle="1 1" joinstyle="miter" endcap="round"/>
                      <v:path arrowok="f"/>
                      <o:lock v:ext="edit" shapetype="f"/>
                    </v:line>
                  </w:pict>
                </mc:Fallback>
              </mc:AlternateContent>
            </w:r>
            <w:r w:rsidRPr="00373FD7">
              <w:rPr>
                <w:rFonts w:ascii="Arial" w:hAnsi="Arial" w:cs="Arial"/>
                <w:sz w:val="18"/>
                <w:szCs w:val="18"/>
              </w:rPr>
              <w:t xml:space="preserve">Name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r w:rsidRPr="00373FD7">
              <w:rPr>
                <w:rFonts w:ascii="Arial" w:hAnsi="Arial" w:cs="Arial"/>
                <w:sz w:val="18"/>
                <w:szCs w:val="18"/>
              </w:rPr>
              <w:fldChar w:fldCharType="begin">
                <w:ffData>
                  <w:name w:val="Text7"/>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0"/>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r w:rsidRPr="00373FD7">
              <w:rPr>
                <w:rFonts w:ascii="Arial" w:hAnsi="Arial" w:cs="Arial"/>
                <w:sz w:val="18"/>
                <w:szCs w:val="18"/>
              </w:rPr>
              <w:fldChar w:fldCharType="begin">
                <w:ffData>
                  <w:name w:val="Text22"/>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p>
        </w:tc>
      </w:tr>
      <w:tr w:rsidR="00C21A0A" w:rsidRPr="002F2D43" w14:paraId="44E089D3" w14:textId="77777777" w:rsidTr="004E531C">
        <w:trPr>
          <w:trHeight w:val="20"/>
        </w:trPr>
        <w:tc>
          <w:tcPr>
            <w:tcW w:w="2836" w:type="dxa"/>
            <w:vMerge/>
            <w:shd w:val="clear" w:color="auto" w:fill="auto"/>
          </w:tcPr>
          <w:p w14:paraId="7D8A1D21" w14:textId="77777777" w:rsidR="00C21A0A" w:rsidRPr="000660FF" w:rsidRDefault="00C21A0A" w:rsidP="00C21A0A">
            <w:pPr>
              <w:pStyle w:val="BodyText1"/>
              <w:rPr>
                <w:rStyle w:val="bold"/>
              </w:rPr>
            </w:pPr>
          </w:p>
        </w:tc>
        <w:tc>
          <w:tcPr>
            <w:tcW w:w="7796" w:type="dxa"/>
            <w:gridSpan w:val="3"/>
            <w:tcBorders>
              <w:top w:val="nil"/>
              <w:bottom w:val="nil"/>
            </w:tcBorders>
            <w:shd w:val="clear" w:color="auto" w:fill="auto"/>
          </w:tcPr>
          <w:p w14:paraId="368C713A" w14:textId="0E938168"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65759" behindDoc="0" locked="0" layoutInCell="1" allowOverlap="1" wp14:anchorId="4BD82F06" wp14:editId="10F243D0">
                      <wp:simplePos x="0" y="0"/>
                      <wp:positionH relativeFrom="column">
                        <wp:posOffset>456893</wp:posOffset>
                      </wp:positionH>
                      <wp:positionV relativeFrom="paragraph">
                        <wp:posOffset>111760</wp:posOffset>
                      </wp:positionV>
                      <wp:extent cx="4355867" cy="0"/>
                      <wp:effectExtent l="0" t="0" r="0" b="0"/>
                      <wp:wrapNone/>
                      <wp:docPr id="457"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355867" cy="0"/>
                              </a:xfrm>
                              <a:prstGeom prst="line">
                                <a:avLst/>
                              </a:prstGeom>
                              <a:noFill/>
                              <a:ln w="9525" cap="rnd" cmpd="sng" algn="ctr">
                                <a:solidFill>
                                  <a:sysClr val="window" lastClr="FFFFFF">
                                    <a:lumMod val="65000"/>
                                  </a:sysClr>
                                </a:solidFill>
                                <a:prstDash val="sysDot"/>
                                <a:miter lim="800000"/>
                              </a:ln>
                              <a:effectLst/>
                            </wps:spPr>
                            <wps:bodyPr/>
                          </wps:wsp>
                        </a:graphicData>
                      </a:graphic>
                    </wp:anchor>
                  </w:drawing>
                </mc:Choice>
                <mc:Fallback>
                  <w:pict>
                    <v:line w14:anchorId="29536220" id="Straight Connector 169" o:spid="_x0000_s1026" style="position:absolute;z-index:251765759;visibility:visible;mso-wrap-style:square;mso-wrap-distance-left:9pt;mso-wrap-distance-top:0;mso-wrap-distance-right:9pt;mso-wrap-distance-bottom:0;mso-position-horizontal:absolute;mso-position-horizontal-relative:text;mso-position-vertical:absolute;mso-position-vertical-relative:text" from="36pt,8.8pt" to="3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" strokecolor="#a6a6a6">
                      <v:stroke dashstyle="1 1" joinstyle="miter" endcap="round"/>
                      <v:path arrowok="f"/>
                      <o:lock v:ext="edit" shapetype="f"/>
                    </v:line>
                  </w:pict>
                </mc:Fallback>
              </mc:AlternateContent>
            </w:r>
            <w:r w:rsidRPr="00373FD7">
              <w:rPr>
                <w:rFonts w:ascii="Arial" w:hAnsi="Arial" w:cs="Arial"/>
                <w:sz w:val="18"/>
                <w:szCs w:val="18"/>
              </w:rPr>
              <w:t xml:space="preserve">Address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r w:rsidRPr="00373FD7">
              <w:rPr>
                <w:rFonts w:ascii="Arial" w:hAnsi="Arial" w:cs="Arial"/>
                <w:sz w:val="18"/>
                <w:szCs w:val="18"/>
              </w:rPr>
              <w:fldChar w:fldCharType="begin">
                <w:ffData>
                  <w:name w:val="Text2"/>
                  <w:enabled/>
                  <w:calcOnExit w:val="0"/>
                  <w:textInput/>
                </w:ffData>
              </w:fldChar>
            </w:r>
            <w:r w:rsidRPr="00373FD7">
              <w:rPr>
                <w:rFonts w:ascii="Arial" w:hAnsi="Arial" w:cs="Arial"/>
                <w:sz w:val="18"/>
                <w:szCs w:val="18"/>
              </w:rPr>
              <w:instrText xml:space="preserve"> FORMTEXT </w:instrText>
            </w:r>
            <w:r w:rsidR="00BC2332">
              <w:rPr>
                <w:rFonts w:ascii="Arial" w:hAnsi="Arial" w:cs="Arial"/>
                <w:sz w:val="18"/>
                <w:szCs w:val="18"/>
              </w:rPr>
            </w:r>
            <w:r w:rsidR="00BC2332">
              <w:rPr>
                <w:rFonts w:ascii="Arial" w:hAnsi="Arial" w:cs="Arial"/>
                <w:sz w:val="18"/>
                <w:szCs w:val="18"/>
              </w:rPr>
              <w:fldChar w:fldCharType="separate"/>
            </w:r>
            <w:r w:rsidRPr="00373FD7">
              <w:rPr>
                <w:rFonts w:ascii="Arial" w:hAnsi="Arial" w:cs="Arial"/>
                <w:sz w:val="18"/>
                <w:szCs w:val="18"/>
              </w:rPr>
              <w:fldChar w:fldCharType="end"/>
            </w:r>
          </w:p>
        </w:tc>
      </w:tr>
      <w:tr w:rsidR="00454F9C" w:rsidRPr="002F2D43" w14:paraId="5A3E551B" w14:textId="77777777" w:rsidTr="009830DD">
        <w:trPr>
          <w:trHeight w:val="20"/>
        </w:trPr>
        <w:tc>
          <w:tcPr>
            <w:tcW w:w="2836" w:type="dxa"/>
            <w:vMerge/>
            <w:shd w:val="clear" w:color="auto" w:fill="auto"/>
          </w:tcPr>
          <w:p w14:paraId="75142FA0" w14:textId="77777777" w:rsidR="00454F9C" w:rsidRPr="000660FF" w:rsidRDefault="00454F9C" w:rsidP="00454F9C">
            <w:pPr>
              <w:pStyle w:val="BodyText1"/>
              <w:rPr>
                <w:rStyle w:val="bold"/>
              </w:rPr>
            </w:pPr>
          </w:p>
        </w:tc>
        <w:tc>
          <w:tcPr>
            <w:tcW w:w="4819" w:type="dxa"/>
            <w:tcBorders>
              <w:top w:val="nil"/>
              <w:bottom w:val="nil"/>
              <w:right w:val="nil"/>
            </w:tcBorders>
            <w:shd w:val="clear" w:color="auto" w:fill="auto"/>
          </w:tcPr>
          <w:p w14:paraId="6C0987FD" w14:textId="07772813" w:rsidR="00454F9C" w:rsidRPr="002F2D43" w:rsidRDefault="00454F9C" w:rsidP="00454F9C">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34367" behindDoc="0" locked="0" layoutInCell="1" allowOverlap="1" wp14:anchorId="014903AC" wp14:editId="691E9BBF">
                      <wp:simplePos x="0" y="0"/>
                      <wp:positionH relativeFrom="margin">
                        <wp:posOffset>887095</wp:posOffset>
                      </wp:positionH>
                      <wp:positionV relativeFrom="paragraph">
                        <wp:posOffset>112395</wp:posOffset>
                      </wp:positionV>
                      <wp:extent cx="2088000" cy="0"/>
                      <wp:effectExtent l="0" t="0" r="0" b="0"/>
                      <wp:wrapNone/>
                      <wp:docPr id="20"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8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E45A" id="Straight Connector 228" o:spid="_x0000_s1026" style="position:absolute;z-index:251834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5pt,8.85pt" to="234.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" strokecolor="#a6a6a6">
                      <v:stroke dashstyle="1 1" joinstyle="miter" endcap="round"/>
                      <v:path arrowok="f"/>
                      <o:lock v:ext="edit" shapetype="f"/>
                      <w10:wrap anchorx="margin"/>
                    </v:line>
                  </w:pict>
                </mc:Fallback>
              </mc:AlternateContent>
            </w:r>
            <w:r w:rsidRPr="002F2D43">
              <w:rPr>
                <w:rFonts w:ascii="Arial" w:hAnsi="Arial" w:cs="Arial"/>
                <w:sz w:val="18"/>
                <w:szCs w:val="18"/>
              </w:rPr>
              <w:t>Locality / Suburb</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276" w:type="dxa"/>
            <w:tcBorders>
              <w:top w:val="nil"/>
              <w:left w:val="nil"/>
              <w:bottom w:val="nil"/>
              <w:right w:val="nil"/>
            </w:tcBorders>
            <w:shd w:val="clear" w:color="auto" w:fill="auto"/>
          </w:tcPr>
          <w:p w14:paraId="44B2D378" w14:textId="6CFF97BD" w:rsidR="00454F9C" w:rsidRPr="002F2D43" w:rsidRDefault="00454F9C" w:rsidP="00454F9C">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35391" behindDoc="0" locked="0" layoutInCell="1" allowOverlap="1" wp14:anchorId="246D29D1" wp14:editId="0AEA1005">
                      <wp:simplePos x="0" y="0"/>
                      <wp:positionH relativeFrom="column">
                        <wp:posOffset>307975</wp:posOffset>
                      </wp:positionH>
                      <wp:positionV relativeFrom="paragraph">
                        <wp:posOffset>112395</wp:posOffset>
                      </wp:positionV>
                      <wp:extent cx="432000" cy="0"/>
                      <wp:effectExtent l="0" t="0" r="0" b="0"/>
                      <wp:wrapNone/>
                      <wp:docPr id="21"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1B98" id="Straight Connector 246" o:spid="_x0000_s1026" style="position:absolute;z-index:251835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8.85pt" to="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" strokecolor="#a6a6a6">
                      <v:stroke dashstyle="1 1" joinstyle="miter" endcap="round"/>
                      <v:path arrowok="f"/>
                      <o:lock v:ext="edit" shapetype="f"/>
                    </v:line>
                  </w:pict>
                </mc:Fallback>
              </mc:AlternateContent>
            </w:r>
            <w:r w:rsidRPr="002F2D43">
              <w:rPr>
                <w:rFonts w:ascii="Arial" w:hAnsi="Arial" w:cs="Arial"/>
                <w:sz w:val="18"/>
                <w:szCs w:val="18"/>
              </w:rPr>
              <w:t>State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c>
          <w:tcPr>
            <w:tcW w:w="1701" w:type="dxa"/>
            <w:tcBorders>
              <w:top w:val="nil"/>
              <w:left w:val="nil"/>
              <w:bottom w:val="nil"/>
            </w:tcBorders>
            <w:shd w:val="clear" w:color="auto" w:fill="auto"/>
          </w:tcPr>
          <w:p w14:paraId="2274145F" w14:textId="3D7847DC" w:rsidR="00454F9C" w:rsidRPr="002F2D43" w:rsidRDefault="00454F9C" w:rsidP="00454F9C">
            <w:pPr>
              <w:pStyle w:val="Footer"/>
              <w:tabs>
                <w:tab w:val="left" w:pos="9214"/>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36415" behindDoc="0" locked="0" layoutInCell="1" allowOverlap="1" wp14:anchorId="4A698D66" wp14:editId="4E627106">
                      <wp:simplePos x="0" y="0"/>
                      <wp:positionH relativeFrom="column">
                        <wp:posOffset>525145</wp:posOffset>
                      </wp:positionH>
                      <wp:positionV relativeFrom="paragraph">
                        <wp:posOffset>113348</wp:posOffset>
                      </wp:positionV>
                      <wp:extent cx="431800" cy="0"/>
                      <wp:effectExtent l="0" t="0" r="0" b="0"/>
                      <wp:wrapNone/>
                      <wp:docPr id="27"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18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8CB6B" id="Straight Connector 246" o:spid="_x0000_s1026" style="position:absolute;z-index:251836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8.95pt" to="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" strokecolor="#a6a6a6">
                      <v:stroke dashstyle="1 1" joinstyle="miter" endcap="round"/>
                      <v:path arrowok="f"/>
                      <o:lock v:ext="edit" shapetype="f"/>
                    </v:line>
                  </w:pict>
                </mc:Fallback>
              </mc:AlternateContent>
            </w:r>
            <w:r w:rsidRPr="002F2D43">
              <w:rPr>
                <w:rFonts w:ascii="Arial" w:hAnsi="Arial" w:cs="Arial"/>
                <w:sz w:val="18"/>
                <w:szCs w:val="18"/>
              </w:rPr>
              <w:t>Postcode</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9A1215" w:rsidRPr="002F2D43" w14:paraId="26687039" w14:textId="77777777" w:rsidTr="004E531C">
        <w:trPr>
          <w:trHeight w:val="20"/>
        </w:trPr>
        <w:tc>
          <w:tcPr>
            <w:tcW w:w="2836" w:type="dxa"/>
            <w:vMerge/>
            <w:shd w:val="clear" w:color="auto" w:fill="auto"/>
          </w:tcPr>
          <w:p w14:paraId="7BDB6457" w14:textId="77777777" w:rsidR="009A1215" w:rsidRPr="000660FF" w:rsidRDefault="009A1215" w:rsidP="009A1215">
            <w:pPr>
              <w:pStyle w:val="BodyText1"/>
              <w:rPr>
                <w:rStyle w:val="bold"/>
              </w:rPr>
            </w:pPr>
          </w:p>
        </w:tc>
        <w:tc>
          <w:tcPr>
            <w:tcW w:w="7796" w:type="dxa"/>
            <w:gridSpan w:val="3"/>
            <w:tcBorders>
              <w:top w:val="nil"/>
              <w:bottom w:val="nil"/>
            </w:tcBorders>
            <w:shd w:val="clear" w:color="auto" w:fill="auto"/>
          </w:tcPr>
          <w:p w14:paraId="2AA566E0" w14:textId="5F3FE3F5" w:rsidR="009A1215" w:rsidRPr="002F2D43" w:rsidRDefault="00C2329C" w:rsidP="009A1215">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832319" behindDoc="0" locked="0" layoutInCell="1" allowOverlap="1" wp14:anchorId="1082BA69" wp14:editId="2674F066">
                      <wp:simplePos x="0" y="0"/>
                      <wp:positionH relativeFrom="column">
                        <wp:posOffset>1681173</wp:posOffset>
                      </wp:positionH>
                      <wp:positionV relativeFrom="paragraph">
                        <wp:posOffset>115570</wp:posOffset>
                      </wp:positionV>
                      <wp:extent cx="3131820" cy="0"/>
                      <wp:effectExtent l="0" t="0" r="0" b="0"/>
                      <wp:wrapNone/>
                      <wp:docPr id="19"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313182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7C8F26" id="Straight Connector 172" o:spid="_x0000_s1026" style="position:absolute;z-index:251832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pt,9.1pt" to="37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" strokecolor="#a6a6a6">
                      <v:stroke dashstyle="1 1" joinstyle="miter" endcap="round"/>
                      <v:path arrowok="f"/>
                      <o:lock v:ext="edit" shapetype="f"/>
                    </v:line>
                  </w:pict>
                </mc:Fallback>
              </mc:AlternateContent>
            </w:r>
            <w:r w:rsidR="009A1215">
              <w:rPr>
                <w:rFonts w:ascii="Arial" w:hAnsi="Arial" w:cs="Arial"/>
                <w:sz w:val="18"/>
                <w:szCs w:val="18"/>
              </w:rPr>
              <w:t>Daytime</w:t>
            </w:r>
            <w:r>
              <w:rPr>
                <w:rFonts w:ascii="Arial" w:hAnsi="Arial" w:cs="Arial"/>
                <w:sz w:val="18"/>
                <w:szCs w:val="18"/>
              </w:rPr>
              <w:t>/mobile</w:t>
            </w:r>
            <w:r w:rsidR="009A1215">
              <w:rPr>
                <w:rFonts w:ascii="Arial" w:hAnsi="Arial" w:cs="Arial"/>
                <w:sz w:val="18"/>
                <w:szCs w:val="18"/>
              </w:rPr>
              <w:t xml:space="preserve"> phone number/s </w:t>
            </w:r>
            <w:r w:rsidR="009A1215" w:rsidRPr="00B12958">
              <w:rPr>
                <w:rFonts w:ascii="Arial" w:hAnsi="Arial" w:cs="Arial"/>
                <w:sz w:val="18"/>
                <w:szCs w:val="18"/>
              </w:rPr>
              <w:fldChar w:fldCharType="begin">
                <w:ffData>
                  <w:name w:val=""/>
                  <w:enabled/>
                  <w:calcOnExit w:val="0"/>
                  <w:textInput/>
                </w:ffData>
              </w:fldChar>
            </w:r>
            <w:r w:rsidR="009A1215" w:rsidRPr="00B12958">
              <w:rPr>
                <w:rFonts w:ascii="Arial" w:hAnsi="Arial" w:cs="Arial"/>
                <w:sz w:val="18"/>
                <w:szCs w:val="18"/>
              </w:rPr>
              <w:instrText xml:space="preserve"> FORMTEXT </w:instrText>
            </w:r>
            <w:r w:rsidR="009A1215" w:rsidRPr="00B12958">
              <w:rPr>
                <w:rFonts w:ascii="Arial" w:hAnsi="Arial" w:cs="Arial"/>
                <w:sz w:val="18"/>
                <w:szCs w:val="18"/>
              </w:rPr>
            </w:r>
            <w:r w:rsidR="009A1215" w:rsidRPr="00B12958">
              <w:rPr>
                <w:rFonts w:ascii="Arial" w:hAnsi="Arial" w:cs="Arial"/>
                <w:sz w:val="18"/>
                <w:szCs w:val="18"/>
              </w:rPr>
              <w:fldChar w:fldCharType="separate"/>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t> </w:t>
            </w:r>
            <w:r w:rsidR="009A1215" w:rsidRPr="00B12958">
              <w:rPr>
                <w:rFonts w:ascii="Arial" w:hAnsi="Arial" w:cs="Arial"/>
                <w:sz w:val="18"/>
                <w:szCs w:val="18"/>
              </w:rPr>
              <w:fldChar w:fldCharType="end"/>
            </w:r>
            <w:r w:rsidR="009A1215">
              <w:rPr>
                <w:rFonts w:ascii="Arial" w:hAnsi="Arial" w:cs="Arial"/>
                <w:sz w:val="18"/>
                <w:szCs w:val="18"/>
              </w:rPr>
              <w:t xml:space="preserve"> </w:t>
            </w:r>
          </w:p>
        </w:tc>
      </w:tr>
      <w:tr w:rsidR="00C21A0A" w:rsidRPr="002F2D43" w14:paraId="2579F958" w14:textId="77777777" w:rsidTr="004E531C">
        <w:trPr>
          <w:trHeight w:val="20"/>
        </w:trPr>
        <w:tc>
          <w:tcPr>
            <w:tcW w:w="2836" w:type="dxa"/>
            <w:vMerge/>
            <w:shd w:val="clear" w:color="auto" w:fill="auto"/>
          </w:tcPr>
          <w:p w14:paraId="0FA6142D" w14:textId="77777777" w:rsidR="00C21A0A" w:rsidRPr="000660FF" w:rsidRDefault="00C21A0A" w:rsidP="00C21A0A">
            <w:pPr>
              <w:pStyle w:val="BodyText1"/>
              <w:rPr>
                <w:rStyle w:val="bold"/>
              </w:rPr>
            </w:pPr>
          </w:p>
        </w:tc>
        <w:tc>
          <w:tcPr>
            <w:tcW w:w="7796" w:type="dxa"/>
            <w:gridSpan w:val="3"/>
            <w:tcBorders>
              <w:top w:val="nil"/>
            </w:tcBorders>
            <w:shd w:val="clear" w:color="auto" w:fill="auto"/>
          </w:tcPr>
          <w:p w14:paraId="7160B12D" w14:textId="66D0BCEE" w:rsidR="00C21A0A" w:rsidRPr="002F2D43" w:rsidRDefault="00C21A0A" w:rsidP="00C21A0A">
            <w:pPr>
              <w:pStyle w:val="Footer"/>
              <w:tabs>
                <w:tab w:val="left" w:pos="9214"/>
              </w:tabs>
              <w:rPr>
                <w:rFonts w:ascii="Arial" w:hAnsi="Arial" w:cs="Arial"/>
                <w:sz w:val="18"/>
                <w:szCs w:val="18"/>
              </w:rPr>
            </w:pPr>
            <w:r>
              <w:rPr>
                <w:noProof/>
              </w:rPr>
              <mc:AlternateContent>
                <mc:Choice Requires="wps">
                  <w:drawing>
                    <wp:anchor distT="0" distB="0" distL="114300" distR="114300" simplePos="0" relativeHeight="251773951" behindDoc="0" locked="0" layoutInCell="1" allowOverlap="1" wp14:anchorId="70ECE594" wp14:editId="3030730D">
                      <wp:simplePos x="0" y="0"/>
                      <wp:positionH relativeFrom="column">
                        <wp:posOffset>322908</wp:posOffset>
                      </wp:positionH>
                      <wp:positionV relativeFrom="paragraph">
                        <wp:posOffset>120650</wp:posOffset>
                      </wp:positionV>
                      <wp:extent cx="4500000" cy="0"/>
                      <wp:effectExtent l="0" t="0" r="0" b="0"/>
                      <wp:wrapNone/>
                      <wp:docPr id="465"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a:xfrm>
                                <a:off x="0" y="0"/>
                                <a:ext cx="4500000" cy="0"/>
                              </a:xfrm>
                              <a:prstGeom prst="line">
                                <a:avLst/>
                              </a:prstGeom>
                              <a:noFill/>
                              <a:ln w="9525" cap="rnd"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5F106A7A" id="Straight Connector 176" o:spid="_x0000_s1026" style="position:absolute;z-index:2517739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9.5pt" to="37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" strokecolor="#a6a6a6">
                      <v:stroke dashstyle="1 1" joinstyle="miter" endcap="round"/>
                      <v:path arrowok="f"/>
                      <o:lock v:ext="edit" shapetype="f"/>
                    </v:line>
                  </w:pict>
                </mc:Fallback>
              </mc:AlternateContent>
            </w:r>
            <w:r w:rsidRPr="002F2D43">
              <w:rPr>
                <w:rFonts w:ascii="Arial" w:hAnsi="Arial" w:cs="Arial"/>
                <w:sz w:val="18"/>
                <w:szCs w:val="18"/>
              </w:rPr>
              <w:t>Email</w:t>
            </w:r>
            <w:r>
              <w:rPr>
                <w:rFonts w:ascii="Arial" w:hAnsi="Arial" w:cs="Arial"/>
                <w:sz w:val="18"/>
                <w:szCs w:val="18"/>
              </w:rPr>
              <w:t xml:space="preserve"> </w:t>
            </w:r>
            <w:r w:rsidRPr="00B12958">
              <w:rPr>
                <w:rFonts w:ascii="Arial" w:hAnsi="Arial" w:cs="Arial"/>
                <w:sz w:val="18"/>
                <w:szCs w:val="18"/>
              </w:rPr>
              <w:fldChar w:fldCharType="begin">
                <w:ffData>
                  <w:name w:val=""/>
                  <w:enabled/>
                  <w:calcOnExit w:val="0"/>
                  <w:textInput/>
                </w:ffData>
              </w:fldChar>
            </w:r>
            <w:r w:rsidRPr="00B12958">
              <w:rPr>
                <w:rFonts w:ascii="Arial" w:hAnsi="Arial" w:cs="Arial"/>
                <w:sz w:val="18"/>
                <w:szCs w:val="18"/>
              </w:rPr>
              <w:instrText xml:space="preserve"> FORMTEXT </w:instrText>
            </w:r>
            <w:r w:rsidRPr="00B12958">
              <w:rPr>
                <w:rFonts w:ascii="Arial" w:hAnsi="Arial" w:cs="Arial"/>
                <w:sz w:val="18"/>
                <w:szCs w:val="18"/>
              </w:rPr>
            </w:r>
            <w:r w:rsidRPr="00B12958">
              <w:rPr>
                <w:rFonts w:ascii="Arial" w:hAnsi="Arial" w:cs="Arial"/>
                <w:sz w:val="18"/>
                <w:szCs w:val="18"/>
              </w:rPr>
              <w:fldChar w:fldCharType="separate"/>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t> </w:t>
            </w:r>
            <w:r w:rsidRPr="00B12958">
              <w:rPr>
                <w:rFonts w:ascii="Arial" w:hAnsi="Arial" w:cs="Arial"/>
                <w:sz w:val="18"/>
                <w:szCs w:val="18"/>
              </w:rPr>
              <w:fldChar w:fldCharType="end"/>
            </w:r>
          </w:p>
        </w:tc>
      </w:tr>
      <w:tr w:rsidR="00C21A0A" w:rsidRPr="002F2D43" w14:paraId="4093824E" w14:textId="77777777" w:rsidTr="004E531C">
        <w:trPr>
          <w:trHeight w:hRule="exact" w:val="1994"/>
        </w:trPr>
        <w:tc>
          <w:tcPr>
            <w:tcW w:w="2836" w:type="dxa"/>
            <w:shd w:val="clear" w:color="auto" w:fill="auto"/>
          </w:tcPr>
          <w:p w14:paraId="7E289DBB" w14:textId="77777777" w:rsidR="007F3F90" w:rsidRDefault="007F3F90" w:rsidP="007F3F90">
            <w:pPr>
              <w:pStyle w:val="Footer"/>
              <w:tabs>
                <w:tab w:val="left" w:pos="9214"/>
              </w:tabs>
              <w:rPr>
                <w:rFonts w:ascii="Arial" w:hAnsi="Arial" w:cs="Arial"/>
                <w:b/>
                <w:sz w:val="18"/>
                <w:szCs w:val="18"/>
              </w:rPr>
            </w:pPr>
            <w:r>
              <w:rPr>
                <w:rFonts w:ascii="Arial" w:hAnsi="Arial" w:cs="Arial"/>
                <w:b/>
                <w:sz w:val="18"/>
                <w:szCs w:val="18"/>
              </w:rPr>
              <w:t>Section 5(b)</w:t>
            </w:r>
          </w:p>
          <w:p w14:paraId="773815F4" w14:textId="77777777" w:rsidR="007F3F90" w:rsidRDefault="007F3F90" w:rsidP="007F3F90">
            <w:pPr>
              <w:pStyle w:val="Footer"/>
              <w:tabs>
                <w:tab w:val="left" w:pos="9214"/>
              </w:tabs>
              <w:rPr>
                <w:rFonts w:ascii="Arial" w:hAnsi="Arial" w:cs="Arial"/>
                <w:b/>
                <w:sz w:val="18"/>
                <w:szCs w:val="18"/>
              </w:rPr>
            </w:pPr>
          </w:p>
          <w:p w14:paraId="3DAF17C5" w14:textId="77777777" w:rsidR="007F3F90" w:rsidRDefault="007F3F90" w:rsidP="007F3F90">
            <w:pPr>
              <w:pStyle w:val="Footer"/>
              <w:tabs>
                <w:tab w:val="left" w:pos="9214"/>
              </w:tabs>
              <w:rPr>
                <w:rFonts w:ascii="Arial" w:hAnsi="Arial" w:cs="Arial"/>
                <w:sz w:val="18"/>
                <w:szCs w:val="18"/>
              </w:rPr>
            </w:pPr>
            <w:r>
              <w:rPr>
                <w:rFonts w:ascii="Arial" w:hAnsi="Arial" w:cs="Arial"/>
                <w:b/>
                <w:sz w:val="18"/>
                <w:szCs w:val="18"/>
              </w:rPr>
              <w:t>Is the respondent?</w:t>
            </w:r>
          </w:p>
          <w:p w14:paraId="012FAA3A" w14:textId="77777777" w:rsidR="007F3F90" w:rsidRDefault="007F3F90" w:rsidP="007F3F90">
            <w:pPr>
              <w:pStyle w:val="Footer"/>
              <w:tabs>
                <w:tab w:val="left" w:pos="9214"/>
              </w:tabs>
              <w:rPr>
                <w:rFonts w:ascii="Arial" w:hAnsi="Arial" w:cs="Arial"/>
                <w:sz w:val="18"/>
                <w:szCs w:val="18"/>
              </w:rPr>
            </w:pPr>
          </w:p>
          <w:p w14:paraId="2CE08ED0" w14:textId="3EADEF8A" w:rsidR="00C21A0A" w:rsidRPr="002F2D43" w:rsidRDefault="007F3F90" w:rsidP="007F3F90">
            <w:pPr>
              <w:pStyle w:val="Footer"/>
              <w:tabs>
                <w:tab w:val="left" w:pos="9214"/>
              </w:tabs>
              <w:rPr>
                <w:rFonts w:ascii="Arial" w:hAnsi="Arial" w:cs="Arial"/>
                <w:sz w:val="18"/>
                <w:szCs w:val="18"/>
              </w:rPr>
            </w:pPr>
            <w:r>
              <w:rPr>
                <w:rFonts w:ascii="Arial" w:hAnsi="Arial" w:cs="Arial"/>
                <w:sz w:val="18"/>
                <w:szCs w:val="18"/>
              </w:rPr>
              <w:t xml:space="preserve">See </w:t>
            </w:r>
            <w:r>
              <w:rPr>
                <w:rFonts w:ascii="Arial" w:hAnsi="Arial" w:cs="Arial"/>
                <w:i/>
                <w:sz w:val="18"/>
                <w:szCs w:val="18"/>
              </w:rPr>
              <w:t>section 77(1)</w:t>
            </w:r>
            <w:r>
              <w:rPr>
                <w:rFonts w:ascii="Arial" w:hAnsi="Arial" w:cs="Arial"/>
                <w:sz w:val="18"/>
                <w:szCs w:val="18"/>
              </w:rPr>
              <w:t xml:space="preserve"> and </w:t>
            </w:r>
            <w:r>
              <w:rPr>
                <w:rFonts w:ascii="Arial" w:hAnsi="Arial" w:cs="Arial"/>
                <w:i/>
                <w:sz w:val="18"/>
                <w:szCs w:val="18"/>
              </w:rPr>
              <w:t>sections 79-94</w:t>
            </w:r>
            <w:r w:rsidR="00E11E4B">
              <w:rPr>
                <w:rFonts w:ascii="Arial" w:hAnsi="Arial" w:cs="Arial"/>
                <w:i/>
                <w:sz w:val="18"/>
                <w:szCs w:val="18"/>
              </w:rPr>
              <w:t>C</w:t>
            </w:r>
            <w:r>
              <w:rPr>
                <w:rFonts w:ascii="Arial" w:hAnsi="Arial" w:cs="Arial"/>
                <w:sz w:val="18"/>
                <w:szCs w:val="18"/>
              </w:rPr>
              <w:t xml:space="preserve"> of BUGTA for details of persons against whom an order may be made.</w:t>
            </w:r>
          </w:p>
        </w:tc>
        <w:tc>
          <w:tcPr>
            <w:tcW w:w="7796" w:type="dxa"/>
            <w:gridSpan w:val="3"/>
            <w:shd w:val="clear" w:color="auto" w:fill="auto"/>
            <w:tcMar>
              <w:top w:w="198" w:type="dxa"/>
            </w:tcMar>
          </w:tcPr>
          <w:p w14:paraId="0CA86013" w14:textId="4B4F927B" w:rsidR="00C21A0A" w:rsidRPr="002F2D43" w:rsidRDefault="00C21A0A"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ed w:val="0"/>
                  </w:checkBox>
                </w:ffData>
              </w:fldChar>
            </w:r>
            <w:bookmarkStart w:id="7" w:name="Check11"/>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7"/>
            <w:r w:rsidRPr="002F2D43">
              <w:rPr>
                <w:rFonts w:ascii="Arial" w:hAnsi="Arial" w:cs="Arial"/>
                <w:sz w:val="18"/>
                <w:szCs w:val="18"/>
              </w:rPr>
              <w:t xml:space="preserve">  </w:t>
            </w:r>
            <w:r w:rsidR="00321809" w:rsidRPr="00DA52E6">
              <w:rPr>
                <w:rFonts w:ascii="Arial" w:hAnsi="Arial" w:cs="Arial"/>
                <w:sz w:val="18"/>
                <w:szCs w:val="18"/>
              </w:rPr>
              <w:t>a proprietor (owner) of a lo</w:t>
            </w:r>
            <w:r w:rsidR="00321809">
              <w:rPr>
                <w:rFonts w:ascii="Arial" w:hAnsi="Arial" w:cs="Arial"/>
                <w:sz w:val="18"/>
                <w:szCs w:val="18"/>
              </w:rPr>
              <w:t>t</w:t>
            </w:r>
            <w:r w:rsidRPr="002F2D43">
              <w:rPr>
                <w:rFonts w:ascii="Arial" w:hAnsi="Arial" w:cs="Arial"/>
                <w:sz w:val="18"/>
                <w:szCs w:val="18"/>
              </w:rPr>
              <w:tab/>
            </w:r>
            <w:r>
              <w:rPr>
                <w:rFonts w:ascii="Arial" w:hAnsi="Arial" w:cs="Arial"/>
                <w:sz w:val="18"/>
                <w:szCs w:val="18"/>
              </w:rPr>
              <w:fldChar w:fldCharType="begin">
                <w:ffData>
                  <w:name w:val="Check16"/>
                  <w:enabled/>
                  <w:calcOnExit w:val="0"/>
                  <w:checkBox>
                    <w:sizeAuto/>
                    <w:default w:val="0"/>
                    <w:checked w:val="0"/>
                  </w:checkBox>
                </w:ffData>
              </w:fldChar>
            </w:r>
            <w:bookmarkStart w:id="8" w:name="Check16"/>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8"/>
            <w:r w:rsidRPr="002F2D43">
              <w:rPr>
                <w:rFonts w:ascii="Arial" w:hAnsi="Arial" w:cs="Arial"/>
                <w:sz w:val="18"/>
                <w:szCs w:val="18"/>
              </w:rPr>
              <w:t xml:space="preserve">  an occupier</w:t>
            </w:r>
            <w:r w:rsidR="00321809">
              <w:rPr>
                <w:rFonts w:ascii="Arial" w:hAnsi="Arial" w:cs="Arial"/>
                <w:sz w:val="18"/>
                <w:szCs w:val="18"/>
              </w:rPr>
              <w:t xml:space="preserve"> of a lot</w:t>
            </w:r>
          </w:p>
          <w:p w14:paraId="1B6EF000" w14:textId="45210CFD" w:rsidR="00C21A0A" w:rsidRPr="00B128F0" w:rsidRDefault="00C21A0A" w:rsidP="00C21A0A">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ed w:val="0"/>
                  </w:checkBox>
                </w:ffData>
              </w:fldChar>
            </w:r>
            <w:bookmarkStart w:id="9" w:name="Check12"/>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9"/>
            <w:r w:rsidRPr="002F2D43">
              <w:rPr>
                <w:rFonts w:ascii="Arial" w:hAnsi="Arial" w:cs="Arial"/>
                <w:sz w:val="18"/>
                <w:szCs w:val="18"/>
              </w:rPr>
              <w:t xml:space="preserve">  the body corporate</w:t>
            </w:r>
            <w:r w:rsidRPr="002F2D43">
              <w:rPr>
                <w:rFonts w:ascii="Arial" w:hAnsi="Arial" w:cs="Arial"/>
                <w:sz w:val="18"/>
                <w:szCs w:val="18"/>
              </w:rPr>
              <w:tab/>
            </w:r>
            <w:r>
              <w:rPr>
                <w:rFonts w:ascii="Arial" w:hAnsi="Arial" w:cs="Arial"/>
                <w:sz w:val="18"/>
                <w:szCs w:val="18"/>
              </w:rPr>
              <w:fldChar w:fldCharType="begin">
                <w:ffData>
                  <w:name w:val="Check17"/>
                  <w:enabled/>
                  <w:calcOnExit w:val="0"/>
                  <w:checkBox>
                    <w:sizeAuto/>
                    <w:default w:val="0"/>
                    <w:checked w:val="0"/>
                  </w:checkBox>
                </w:ffData>
              </w:fldChar>
            </w:r>
            <w:bookmarkStart w:id="10" w:name="Check17"/>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10"/>
            <w:r w:rsidRPr="002F2D43">
              <w:rPr>
                <w:rFonts w:ascii="Arial" w:hAnsi="Arial" w:cs="Arial"/>
                <w:sz w:val="18"/>
                <w:szCs w:val="18"/>
              </w:rPr>
              <w:t xml:space="preserve">  the body corporate manager</w:t>
            </w:r>
          </w:p>
          <w:p w14:paraId="17E5D753" w14:textId="1B7608D5" w:rsidR="00321809" w:rsidRDefault="00C21A0A" w:rsidP="00C21A0A">
            <w:pPr>
              <w:pStyle w:val="Footer"/>
              <w:tabs>
                <w:tab w:val="clear" w:pos="4320"/>
                <w:tab w:val="left" w:pos="3792"/>
                <w:tab w:val="left" w:pos="9214"/>
              </w:tabs>
              <w:spacing w:line="600" w:lineRule="auto"/>
              <w:rPr>
                <w:rFonts w:ascii="Arial" w:hAnsi="Arial" w:cs="Arial"/>
                <w:i/>
                <w:sz w:val="18"/>
                <w:szCs w:val="18"/>
              </w:rPr>
            </w:pPr>
            <w:r>
              <w:rPr>
                <w:rFonts w:ascii="Arial" w:hAnsi="Arial" w:cs="Arial"/>
                <w:sz w:val="18"/>
                <w:szCs w:val="18"/>
              </w:rPr>
              <w:fldChar w:fldCharType="begin">
                <w:ffData>
                  <w:name w:val="Check13"/>
                  <w:enabled/>
                  <w:calcOnExit w:val="0"/>
                  <w:checkBox>
                    <w:sizeAuto/>
                    <w:default w:val="0"/>
                    <w:checked w:val="0"/>
                  </w:checkBox>
                </w:ffData>
              </w:fldChar>
            </w:r>
            <w:bookmarkStart w:id="11" w:name="Check13"/>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11"/>
            <w:r w:rsidRPr="002F2D43">
              <w:rPr>
                <w:rFonts w:ascii="Arial" w:hAnsi="Arial" w:cs="Arial"/>
                <w:sz w:val="18"/>
                <w:szCs w:val="18"/>
              </w:rPr>
              <w:t xml:space="preserve">  </w:t>
            </w:r>
            <w:r w:rsidR="00321809" w:rsidRPr="00DA52E6">
              <w:rPr>
                <w:rFonts w:ascii="Arial" w:hAnsi="Arial" w:cs="Arial"/>
                <w:sz w:val="18"/>
                <w:szCs w:val="18"/>
              </w:rPr>
              <w:t xml:space="preserve">a person with an interest in a lot </w:t>
            </w:r>
            <w:r w:rsidR="00321809" w:rsidRPr="00DA52E6">
              <w:rPr>
                <w:rFonts w:ascii="Arial" w:hAnsi="Arial" w:cs="Arial"/>
                <w:i/>
                <w:sz w:val="18"/>
                <w:szCs w:val="18"/>
              </w:rPr>
              <w:t>(</w:t>
            </w:r>
            <w:proofErr w:type="gramStart"/>
            <w:r w:rsidR="00E8542A" w:rsidRPr="00DA52E6">
              <w:rPr>
                <w:rFonts w:ascii="Arial" w:hAnsi="Arial" w:cs="Arial"/>
                <w:i/>
                <w:sz w:val="18"/>
                <w:szCs w:val="18"/>
              </w:rPr>
              <w:t>e.g.</w:t>
            </w:r>
            <w:proofErr w:type="gramEnd"/>
            <w:r w:rsidR="00321809" w:rsidRPr="00DA52E6">
              <w:rPr>
                <w:rFonts w:ascii="Arial" w:hAnsi="Arial" w:cs="Arial"/>
                <w:i/>
                <w:sz w:val="18"/>
                <w:szCs w:val="18"/>
              </w:rPr>
              <w:t xml:space="preserve"> a mortgagee in possession)</w:t>
            </w:r>
          </w:p>
          <w:p w14:paraId="1D5AD469" w14:textId="0298F110" w:rsidR="00C21A0A" w:rsidRPr="002F2D43" w:rsidRDefault="00C21A0A" w:rsidP="00321809">
            <w:pPr>
              <w:pStyle w:val="Footer"/>
              <w:tabs>
                <w:tab w:val="clear" w:pos="4320"/>
                <w:tab w:val="left" w:pos="3792"/>
                <w:tab w:val="left" w:pos="9214"/>
              </w:tabs>
              <w:spacing w:line="600" w:lineRule="auto"/>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ed w:val="0"/>
                  </w:checkBox>
                </w:ffData>
              </w:fldChar>
            </w:r>
            <w:bookmarkStart w:id="12" w:name="Check18"/>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12"/>
            <w:r w:rsidRPr="002F2D43">
              <w:rPr>
                <w:rFonts w:ascii="Arial" w:hAnsi="Arial" w:cs="Arial"/>
                <w:sz w:val="18"/>
                <w:szCs w:val="18"/>
              </w:rPr>
              <w:t xml:space="preserve">  </w:t>
            </w:r>
            <w:r w:rsidR="00321809">
              <w:rPr>
                <w:rFonts w:ascii="Arial" w:hAnsi="Arial" w:cs="Arial"/>
                <w:sz w:val="18"/>
                <w:szCs w:val="18"/>
              </w:rPr>
              <w:t xml:space="preserve">chairperson, </w:t>
            </w:r>
            <w:proofErr w:type="gramStart"/>
            <w:r w:rsidR="00321809">
              <w:rPr>
                <w:rFonts w:ascii="Arial" w:hAnsi="Arial" w:cs="Arial"/>
                <w:sz w:val="18"/>
                <w:szCs w:val="18"/>
              </w:rPr>
              <w:t>secretary</w:t>
            </w:r>
            <w:proofErr w:type="gramEnd"/>
            <w:r w:rsidR="00321809">
              <w:rPr>
                <w:rFonts w:ascii="Arial" w:hAnsi="Arial" w:cs="Arial"/>
                <w:sz w:val="18"/>
                <w:szCs w:val="18"/>
              </w:rPr>
              <w:t xml:space="preserve"> or treasurer </w:t>
            </w:r>
            <w:r w:rsidR="00321809">
              <w:rPr>
                <w:rFonts w:ascii="Arial" w:hAnsi="Arial" w:cs="Arial"/>
                <w:i/>
                <w:sz w:val="18"/>
                <w:szCs w:val="18"/>
              </w:rPr>
              <w:t>(please indicate)</w:t>
            </w:r>
          </w:p>
        </w:tc>
      </w:tr>
      <w:tr w:rsidR="00C21A0A" w:rsidRPr="002F2D43" w14:paraId="3A715EF2" w14:textId="77777777" w:rsidTr="004E531C">
        <w:trPr>
          <w:trHeight w:hRule="exact" w:val="2436"/>
        </w:trPr>
        <w:tc>
          <w:tcPr>
            <w:tcW w:w="2836" w:type="dxa"/>
            <w:tcBorders>
              <w:bottom w:val="nil"/>
            </w:tcBorders>
            <w:shd w:val="clear" w:color="auto" w:fill="auto"/>
          </w:tcPr>
          <w:p w14:paraId="1FC1287F" w14:textId="77777777" w:rsidR="007F3F90" w:rsidRDefault="007F3F90" w:rsidP="007F3F90">
            <w:pPr>
              <w:pStyle w:val="Footer"/>
              <w:tabs>
                <w:tab w:val="left" w:pos="9214"/>
              </w:tabs>
              <w:rPr>
                <w:rFonts w:ascii="Arial" w:hAnsi="Arial" w:cs="Arial"/>
                <w:b/>
                <w:sz w:val="18"/>
                <w:szCs w:val="18"/>
              </w:rPr>
            </w:pPr>
            <w:r>
              <w:rPr>
                <w:rFonts w:ascii="Arial" w:hAnsi="Arial" w:cs="Arial"/>
                <w:b/>
                <w:sz w:val="18"/>
                <w:szCs w:val="18"/>
              </w:rPr>
              <w:t>Section 5(c)</w:t>
            </w:r>
          </w:p>
          <w:p w14:paraId="503B4E1A" w14:textId="77777777" w:rsidR="007F3F90" w:rsidRDefault="007F3F90" w:rsidP="007F3F90">
            <w:pPr>
              <w:pStyle w:val="Footer"/>
              <w:tabs>
                <w:tab w:val="left" w:pos="9214"/>
              </w:tabs>
              <w:rPr>
                <w:rFonts w:ascii="Arial" w:hAnsi="Arial" w:cs="Arial"/>
                <w:b/>
                <w:sz w:val="18"/>
                <w:szCs w:val="18"/>
              </w:rPr>
            </w:pPr>
          </w:p>
          <w:p w14:paraId="0E301D9B" w14:textId="77777777" w:rsidR="007F3F90" w:rsidRDefault="007F3F90" w:rsidP="007F3F90">
            <w:pPr>
              <w:pStyle w:val="Footer"/>
              <w:tabs>
                <w:tab w:val="left" w:pos="9214"/>
              </w:tabs>
              <w:rPr>
                <w:rFonts w:ascii="Arial" w:hAnsi="Arial" w:cs="Arial"/>
                <w:sz w:val="18"/>
                <w:szCs w:val="18"/>
              </w:rPr>
            </w:pPr>
            <w:r>
              <w:rPr>
                <w:rFonts w:ascii="Arial" w:hAnsi="Arial" w:cs="Arial"/>
                <w:b/>
                <w:sz w:val="18"/>
                <w:szCs w:val="18"/>
              </w:rPr>
              <w:t>Are other persons affected by the order sought by you?</w:t>
            </w:r>
          </w:p>
          <w:p w14:paraId="66EC74D6" w14:textId="77777777" w:rsidR="007F3F90" w:rsidRDefault="007F3F90" w:rsidP="007F3F90">
            <w:pPr>
              <w:pStyle w:val="Footer"/>
              <w:tabs>
                <w:tab w:val="left" w:pos="9214"/>
              </w:tabs>
              <w:rPr>
                <w:rFonts w:ascii="Arial" w:hAnsi="Arial" w:cs="Arial"/>
                <w:sz w:val="18"/>
                <w:szCs w:val="18"/>
              </w:rPr>
            </w:pPr>
          </w:p>
          <w:p w14:paraId="4CF4F140" w14:textId="3F69138F" w:rsidR="00C21A0A" w:rsidRPr="002F2D43" w:rsidRDefault="007F3F90" w:rsidP="007F3F90">
            <w:pPr>
              <w:pStyle w:val="BodyText1"/>
            </w:pPr>
            <w:r>
              <w:t xml:space="preserve">Provide contact details for all affected persons unless they are a class of person such as ‘all </w:t>
            </w:r>
            <w:proofErr w:type="gramStart"/>
            <w:r>
              <w:t>owners’</w:t>
            </w:r>
            <w:proofErr w:type="gramEnd"/>
            <w:r w:rsidR="005055F1">
              <w:t>.</w:t>
            </w:r>
          </w:p>
        </w:tc>
        <w:tc>
          <w:tcPr>
            <w:tcW w:w="7796" w:type="dxa"/>
            <w:gridSpan w:val="3"/>
            <w:tcBorders>
              <w:bottom w:val="nil"/>
            </w:tcBorders>
            <w:shd w:val="clear" w:color="auto" w:fill="auto"/>
            <w:tcMar>
              <w:top w:w="198" w:type="dxa"/>
            </w:tcMar>
          </w:tcPr>
          <w:p w14:paraId="5721D6B3" w14:textId="7F1FC46C" w:rsidR="00C21A0A" w:rsidRPr="002F2D43" w:rsidRDefault="00C21A0A" w:rsidP="001D468D">
            <w:pPr>
              <w:pStyle w:val="Footer"/>
              <w:tabs>
                <w:tab w:val="clear" w:pos="4320"/>
                <w:tab w:val="left" w:pos="3830"/>
                <w:tab w:val="center" w:pos="5328"/>
                <w:tab w:val="left" w:pos="9214"/>
              </w:tabs>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13" w:name="Check27"/>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13"/>
            <w:r w:rsidRPr="002F2D43">
              <w:rPr>
                <w:rFonts w:ascii="Arial" w:hAnsi="Arial" w:cs="Arial"/>
                <w:sz w:val="18"/>
                <w:szCs w:val="18"/>
              </w:rPr>
              <w:t xml:space="preserve"> Yes </w:t>
            </w:r>
            <w:r w:rsidRPr="002F2D43">
              <w:rPr>
                <w:rFonts w:ascii="Arial" w:hAnsi="Arial" w:cs="Arial"/>
                <w:i/>
                <w:sz w:val="18"/>
                <w:szCs w:val="18"/>
              </w:rPr>
              <w:t xml:space="preserve">(provide details below or </w:t>
            </w:r>
            <w:proofErr w:type="gramStart"/>
            <w:r w:rsidRPr="002F2D43">
              <w:rPr>
                <w:rFonts w:ascii="Arial" w:hAnsi="Arial" w:cs="Arial"/>
                <w:i/>
                <w:sz w:val="18"/>
                <w:szCs w:val="18"/>
              </w:rPr>
              <w:t>attached)</w:t>
            </w:r>
            <w:r w:rsidRPr="002F2D43">
              <w:rPr>
                <w:rFonts w:ascii="Arial" w:hAnsi="Arial" w:cs="Arial"/>
                <w:sz w:val="18"/>
                <w:szCs w:val="18"/>
              </w:rPr>
              <w:t xml:space="preserve">   </w:t>
            </w:r>
            <w:proofErr w:type="gramEnd"/>
            <w:r w:rsidR="001D468D">
              <w:rPr>
                <w:rFonts w:ascii="Arial" w:hAnsi="Arial" w:cs="Arial"/>
                <w:sz w:val="18"/>
                <w:szCs w:val="18"/>
              </w:rPr>
              <w:t xml:space="preserve">  </w:t>
            </w:r>
            <w:r w:rsidRPr="002F2D43">
              <w:rPr>
                <w:rFonts w:ascii="Arial" w:hAnsi="Arial" w:cs="Arial"/>
                <w:sz w:val="18"/>
                <w:szCs w:val="18"/>
              </w:rPr>
              <w:t xml:space="preserve">    </w:t>
            </w:r>
            <w:r>
              <w:rPr>
                <w:rFonts w:ascii="Arial" w:hAnsi="Arial" w:cs="Arial"/>
                <w:sz w:val="18"/>
                <w:szCs w:val="18"/>
              </w:rPr>
              <w:fldChar w:fldCharType="begin">
                <w:ffData>
                  <w:name w:val="Check28"/>
                  <w:enabled/>
                  <w:calcOnExit w:val="0"/>
                  <w:checkBox>
                    <w:sizeAuto/>
                    <w:default w:val="0"/>
                  </w:checkBox>
                </w:ffData>
              </w:fldChar>
            </w:r>
            <w:bookmarkStart w:id="14" w:name="Check28"/>
            <w:r>
              <w:rPr>
                <w:rFonts w:ascii="Arial" w:hAnsi="Arial" w:cs="Arial"/>
                <w:sz w:val="18"/>
                <w:szCs w:val="18"/>
              </w:rPr>
              <w:instrText xml:space="preserve"> FORMCHECKBOX </w:instrText>
            </w:r>
            <w:r w:rsidR="00BC2332">
              <w:rPr>
                <w:rFonts w:ascii="Arial" w:hAnsi="Arial" w:cs="Arial"/>
                <w:sz w:val="18"/>
                <w:szCs w:val="18"/>
              </w:rPr>
            </w:r>
            <w:r w:rsidR="00BC2332">
              <w:rPr>
                <w:rFonts w:ascii="Arial" w:hAnsi="Arial" w:cs="Arial"/>
                <w:sz w:val="18"/>
                <w:szCs w:val="18"/>
              </w:rPr>
              <w:fldChar w:fldCharType="separate"/>
            </w:r>
            <w:r>
              <w:rPr>
                <w:rFonts w:ascii="Arial" w:hAnsi="Arial" w:cs="Arial"/>
                <w:sz w:val="18"/>
                <w:szCs w:val="18"/>
              </w:rPr>
              <w:fldChar w:fldCharType="end"/>
            </w:r>
            <w:bookmarkEnd w:id="14"/>
            <w:r w:rsidRPr="002F2D43">
              <w:rPr>
                <w:rFonts w:ascii="Arial" w:hAnsi="Arial" w:cs="Arial"/>
                <w:sz w:val="18"/>
                <w:szCs w:val="18"/>
              </w:rPr>
              <w:t xml:space="preserve"> No</w:t>
            </w:r>
          </w:p>
          <w:p w14:paraId="48367EA6" w14:textId="294FA771" w:rsidR="00C21A0A" w:rsidRPr="002F2D43" w:rsidRDefault="00C21A0A" w:rsidP="00C21A0A">
            <w:pPr>
              <w:pStyle w:val="Footer"/>
              <w:tabs>
                <w:tab w:val="left" w:pos="9214"/>
              </w:tabs>
              <w:rPr>
                <w:rFonts w:ascii="Arial" w:hAnsi="Arial" w:cs="Arial"/>
                <w:sz w:val="18"/>
                <w:szCs w:val="18"/>
              </w:rPr>
            </w:pPr>
          </w:p>
          <w:p w14:paraId="0078EEE4" w14:textId="71B52A63" w:rsidR="00321809" w:rsidRPr="00830731" w:rsidRDefault="00C21A0A" w:rsidP="00C21A0A">
            <w:pPr>
              <w:pStyle w:val="FormFields"/>
            </w:pPr>
            <w:r w:rsidRPr="00830731">
              <w:fldChar w:fldCharType="begin">
                <w:ffData>
                  <w:name w:val="Text40"/>
                  <w:enabled/>
                  <w:calcOnExit w:val="0"/>
                  <w:textInput/>
                </w:ffData>
              </w:fldChar>
            </w:r>
            <w:bookmarkStart w:id="15" w:name="Text40"/>
            <w:r w:rsidRPr="00830731">
              <w:instrText xml:space="preserve"> FORMTEXT </w:instrText>
            </w:r>
            <w:r w:rsidRPr="00830731">
              <w:fldChar w:fldCharType="separate"/>
            </w:r>
            <w:r w:rsidR="0060562B">
              <w:t> </w:t>
            </w:r>
            <w:r w:rsidR="0060562B">
              <w:t> </w:t>
            </w:r>
            <w:r w:rsidR="0060562B">
              <w:t> </w:t>
            </w:r>
            <w:r w:rsidR="0060562B">
              <w:t> </w:t>
            </w:r>
            <w:r w:rsidR="0060562B">
              <w:t> </w:t>
            </w:r>
            <w:r w:rsidRPr="00830731">
              <w:fldChar w:fldCharType="end"/>
            </w:r>
            <w:bookmarkEnd w:id="15"/>
          </w:p>
        </w:tc>
      </w:tr>
      <w:tr w:rsidR="00C21A0A" w:rsidRPr="002F2D43" w14:paraId="2FB99E0C" w14:textId="77777777" w:rsidTr="004E531C">
        <w:trPr>
          <w:trHeight w:hRule="exact" w:val="284"/>
        </w:trPr>
        <w:tc>
          <w:tcPr>
            <w:tcW w:w="10632" w:type="dxa"/>
            <w:gridSpan w:val="4"/>
            <w:tcBorders>
              <w:top w:val="nil"/>
              <w:left w:val="single" w:sz="4" w:space="0" w:color="auto"/>
              <w:bottom w:val="nil"/>
              <w:right w:val="single" w:sz="4" w:space="0" w:color="auto"/>
            </w:tcBorders>
            <w:shd w:val="clear" w:color="auto" w:fill="000000" w:themeFill="text1"/>
            <w:tcMar>
              <w:top w:w="57" w:type="dxa"/>
              <w:bottom w:w="57" w:type="dxa"/>
            </w:tcMar>
          </w:tcPr>
          <w:p w14:paraId="4774C6EC" w14:textId="5E0E4002" w:rsidR="00C21A0A" w:rsidRPr="002F2D43" w:rsidRDefault="00C21A0A" w:rsidP="00C21A0A">
            <w:pPr>
              <w:pStyle w:val="Footer"/>
              <w:tabs>
                <w:tab w:val="left" w:pos="9214"/>
              </w:tabs>
              <w:rPr>
                <w:rFonts w:ascii="Arial" w:hAnsi="Arial" w:cs="Arial"/>
                <w:b/>
                <w:sz w:val="18"/>
                <w:szCs w:val="18"/>
              </w:rPr>
            </w:pPr>
            <w:r w:rsidRPr="002F2D43">
              <w:rPr>
                <w:rFonts w:ascii="Arial" w:hAnsi="Arial" w:cs="Arial"/>
                <w:b/>
                <w:sz w:val="18"/>
                <w:szCs w:val="18"/>
              </w:rPr>
              <w:t xml:space="preserve">Section </w:t>
            </w:r>
            <w:r>
              <w:rPr>
                <w:rFonts w:ascii="Arial" w:hAnsi="Arial" w:cs="Arial"/>
                <w:b/>
                <w:sz w:val="18"/>
                <w:szCs w:val="18"/>
              </w:rPr>
              <w:t>6</w:t>
            </w:r>
          </w:p>
          <w:p w14:paraId="66002C8A" w14:textId="7E65945E" w:rsidR="00C21A0A" w:rsidRPr="002F2D43" w:rsidRDefault="00C21A0A" w:rsidP="00C21A0A">
            <w:pPr>
              <w:pStyle w:val="Footer"/>
              <w:tabs>
                <w:tab w:val="left" w:pos="9214"/>
              </w:tabs>
              <w:rPr>
                <w:rFonts w:ascii="Arial" w:hAnsi="Arial" w:cs="Arial"/>
                <w:sz w:val="18"/>
                <w:szCs w:val="18"/>
              </w:rPr>
            </w:pPr>
          </w:p>
        </w:tc>
      </w:tr>
      <w:tr w:rsidR="00C21A0A" w:rsidRPr="002F2D43" w14:paraId="08FBC76B" w14:textId="77777777" w:rsidTr="001D1DC9">
        <w:trPr>
          <w:trHeight w:hRule="exact" w:val="5443"/>
        </w:trPr>
        <w:tc>
          <w:tcPr>
            <w:tcW w:w="2836" w:type="dxa"/>
            <w:tcBorders>
              <w:top w:val="nil"/>
            </w:tcBorders>
            <w:shd w:val="clear" w:color="auto" w:fill="auto"/>
            <w:tcMar>
              <w:top w:w="198" w:type="dxa"/>
            </w:tcMar>
          </w:tcPr>
          <w:p w14:paraId="616281D6" w14:textId="77777777" w:rsidR="007F3F90" w:rsidRDefault="007F3F90" w:rsidP="007F3F90">
            <w:pPr>
              <w:pStyle w:val="Footer"/>
              <w:tabs>
                <w:tab w:val="left" w:pos="9214"/>
              </w:tabs>
              <w:rPr>
                <w:rFonts w:ascii="Arial" w:hAnsi="Arial" w:cs="Arial"/>
                <w:sz w:val="18"/>
                <w:szCs w:val="18"/>
              </w:rPr>
            </w:pPr>
            <w:r>
              <w:rPr>
                <w:rFonts w:ascii="Arial" w:hAnsi="Arial" w:cs="Arial"/>
                <w:b/>
                <w:sz w:val="18"/>
                <w:szCs w:val="18"/>
              </w:rPr>
              <w:t>What attempts have you made to resolve the dispute by internal dispute resolution?</w:t>
            </w:r>
          </w:p>
          <w:p w14:paraId="1B1BC690" w14:textId="77777777" w:rsidR="007F3F90" w:rsidRDefault="007F3F90" w:rsidP="007F3F90">
            <w:pPr>
              <w:pStyle w:val="Footer"/>
              <w:tabs>
                <w:tab w:val="left" w:pos="9214"/>
              </w:tabs>
              <w:rPr>
                <w:rFonts w:ascii="Arial" w:hAnsi="Arial" w:cs="Arial"/>
                <w:sz w:val="18"/>
                <w:szCs w:val="18"/>
              </w:rPr>
            </w:pPr>
          </w:p>
          <w:p w14:paraId="139D314C" w14:textId="77777777" w:rsidR="007F3F90" w:rsidRDefault="007F3F90" w:rsidP="007F3F90">
            <w:pPr>
              <w:pStyle w:val="Footer"/>
              <w:tabs>
                <w:tab w:val="left" w:pos="9214"/>
              </w:tabs>
              <w:rPr>
                <w:rFonts w:ascii="Arial" w:hAnsi="Arial" w:cs="Arial"/>
                <w:sz w:val="18"/>
                <w:szCs w:val="18"/>
              </w:rPr>
            </w:pPr>
            <w:r>
              <w:rPr>
                <w:rFonts w:ascii="Arial" w:hAnsi="Arial" w:cs="Arial"/>
                <w:sz w:val="18"/>
                <w:szCs w:val="18"/>
              </w:rPr>
              <w:t>A referee may not have jurisdiction to decide your application unless satisfied that you have made reasonable attempts to resolve the dispute.</w:t>
            </w:r>
          </w:p>
          <w:p w14:paraId="1078DFD1" w14:textId="77777777" w:rsidR="007F3F90" w:rsidRDefault="007F3F90" w:rsidP="007F3F90">
            <w:pPr>
              <w:pStyle w:val="Footer"/>
              <w:tabs>
                <w:tab w:val="left" w:pos="9214"/>
              </w:tabs>
              <w:rPr>
                <w:rFonts w:ascii="Arial" w:hAnsi="Arial" w:cs="Arial"/>
                <w:sz w:val="18"/>
                <w:szCs w:val="18"/>
              </w:rPr>
            </w:pPr>
          </w:p>
          <w:p w14:paraId="082F190A" w14:textId="27274BE1" w:rsidR="007F3F90" w:rsidRDefault="007F3F90" w:rsidP="007F3F90">
            <w:pPr>
              <w:pStyle w:val="Footer"/>
              <w:tabs>
                <w:tab w:val="left" w:pos="9214"/>
              </w:tabs>
              <w:rPr>
                <w:rFonts w:ascii="Arial" w:hAnsi="Arial" w:cs="Arial"/>
                <w:sz w:val="18"/>
                <w:szCs w:val="18"/>
              </w:rPr>
            </w:pPr>
            <w:r>
              <w:rPr>
                <w:rFonts w:ascii="Arial" w:hAnsi="Arial" w:cs="Arial"/>
                <w:sz w:val="18"/>
                <w:szCs w:val="18"/>
              </w:rPr>
              <w:t>If insufficient space, attach details on an A4 page under the heading:</w:t>
            </w:r>
          </w:p>
          <w:p w14:paraId="2996AD10" w14:textId="77777777" w:rsidR="005055F1" w:rsidRDefault="005055F1" w:rsidP="007F3F90">
            <w:pPr>
              <w:pStyle w:val="Footer"/>
              <w:tabs>
                <w:tab w:val="left" w:pos="9214"/>
              </w:tabs>
              <w:rPr>
                <w:rFonts w:ascii="Arial" w:hAnsi="Arial" w:cs="Arial"/>
                <w:sz w:val="18"/>
                <w:szCs w:val="18"/>
              </w:rPr>
            </w:pPr>
          </w:p>
          <w:p w14:paraId="77F5DA87" w14:textId="77777777" w:rsidR="001D468D" w:rsidRDefault="007F3F90" w:rsidP="001D468D">
            <w:pPr>
              <w:pStyle w:val="Footer"/>
              <w:tabs>
                <w:tab w:val="left" w:pos="9214"/>
              </w:tabs>
              <w:rPr>
                <w:rFonts w:ascii="Arial" w:hAnsi="Arial" w:cs="Arial"/>
                <w:i/>
                <w:sz w:val="18"/>
                <w:szCs w:val="18"/>
              </w:rPr>
            </w:pPr>
            <w:r>
              <w:rPr>
                <w:rFonts w:ascii="Arial" w:hAnsi="Arial" w:cs="Arial"/>
                <w:sz w:val="18"/>
                <w:szCs w:val="18"/>
              </w:rPr>
              <w:t>“</w:t>
            </w:r>
            <w:r>
              <w:rPr>
                <w:rFonts w:ascii="Arial" w:hAnsi="Arial" w:cs="Arial"/>
                <w:i/>
                <w:sz w:val="18"/>
                <w:szCs w:val="18"/>
              </w:rPr>
              <w:t>6. Self resolution”</w:t>
            </w:r>
          </w:p>
          <w:p w14:paraId="3E0A0E71" w14:textId="77777777" w:rsidR="004E531C" w:rsidRPr="004E531C" w:rsidRDefault="004E531C" w:rsidP="004E531C"/>
          <w:p w14:paraId="7624F467" w14:textId="77777777" w:rsidR="004E531C" w:rsidRPr="004E531C" w:rsidRDefault="004E531C" w:rsidP="004E531C"/>
          <w:p w14:paraId="3FF5DC4E" w14:textId="77777777" w:rsidR="004E531C" w:rsidRPr="004E531C" w:rsidRDefault="004E531C" w:rsidP="004E531C"/>
          <w:p w14:paraId="76E125AB" w14:textId="77777777" w:rsidR="004E531C" w:rsidRPr="004E531C" w:rsidRDefault="004E531C" w:rsidP="004E531C"/>
          <w:p w14:paraId="59E21DF9" w14:textId="77777777" w:rsidR="004E531C" w:rsidRPr="004E531C" w:rsidRDefault="004E531C" w:rsidP="004E531C"/>
          <w:p w14:paraId="150ECA4F" w14:textId="77777777" w:rsidR="004E531C" w:rsidRPr="004E531C" w:rsidRDefault="004E531C" w:rsidP="004E531C"/>
          <w:p w14:paraId="418BA845" w14:textId="77777777" w:rsidR="004E531C" w:rsidRPr="004E531C" w:rsidRDefault="004E531C" w:rsidP="004E531C"/>
          <w:p w14:paraId="4CB2F63B" w14:textId="77777777" w:rsidR="004E531C" w:rsidRPr="004E531C" w:rsidRDefault="004E531C" w:rsidP="004E531C"/>
          <w:p w14:paraId="13D63B04" w14:textId="25C3341D" w:rsidR="004E531C" w:rsidRPr="004E531C" w:rsidRDefault="004E531C" w:rsidP="004E531C">
            <w:pPr>
              <w:jc w:val="right"/>
            </w:pPr>
          </w:p>
        </w:tc>
        <w:tc>
          <w:tcPr>
            <w:tcW w:w="7796" w:type="dxa"/>
            <w:gridSpan w:val="3"/>
            <w:tcBorders>
              <w:top w:val="nil"/>
            </w:tcBorders>
            <w:shd w:val="clear" w:color="auto" w:fill="auto"/>
          </w:tcPr>
          <w:p w14:paraId="3AA8B9A3" w14:textId="6F31C99C" w:rsidR="00C21A0A" w:rsidRPr="00C75359" w:rsidRDefault="00C21A0A" w:rsidP="000957C6">
            <w:pPr>
              <w:spacing w:line="336" w:lineRule="auto"/>
              <w:rPr>
                <w:rFonts w:ascii="Arial" w:hAnsi="Arial" w:cs="Arial"/>
                <w:sz w:val="20"/>
                <w:szCs w:val="20"/>
              </w:rPr>
            </w:pPr>
            <w:r w:rsidRPr="00830731">
              <w:rPr>
                <w:rFonts w:ascii="Arial" w:hAnsi="Arial" w:cs="Arial"/>
                <w:sz w:val="20"/>
                <w:szCs w:val="20"/>
              </w:rPr>
              <w:fldChar w:fldCharType="begin">
                <w:ffData>
                  <w:name w:val="Text35"/>
                  <w:enabled/>
                  <w:calcOnExit w:val="0"/>
                  <w:textInput/>
                </w:ffData>
              </w:fldChar>
            </w:r>
            <w:bookmarkStart w:id="16" w:name="Text35"/>
            <w:r w:rsidRPr="00830731">
              <w:rPr>
                <w:rFonts w:ascii="Arial" w:hAnsi="Arial" w:cs="Arial"/>
                <w:sz w:val="20"/>
                <w:szCs w:val="20"/>
              </w:rPr>
              <w:instrText xml:space="preserve"> FORMTEXT </w:instrText>
            </w:r>
            <w:r w:rsidRPr="00830731">
              <w:rPr>
                <w:rFonts w:ascii="Arial" w:hAnsi="Arial" w:cs="Arial"/>
                <w:sz w:val="20"/>
                <w:szCs w:val="20"/>
              </w:rPr>
            </w:r>
            <w:r w:rsidRPr="00830731">
              <w:rPr>
                <w:rFonts w:ascii="Arial" w:hAnsi="Arial" w:cs="Arial"/>
                <w:sz w:val="20"/>
                <w:szCs w:val="20"/>
              </w:rPr>
              <w:fldChar w:fldCharType="separate"/>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t> </w:t>
            </w:r>
            <w:r w:rsidRPr="00830731">
              <w:rPr>
                <w:rFonts w:ascii="Arial" w:hAnsi="Arial" w:cs="Arial"/>
                <w:sz w:val="20"/>
                <w:szCs w:val="20"/>
              </w:rPr>
              <w:fldChar w:fldCharType="end"/>
            </w:r>
            <w:bookmarkEnd w:id="16"/>
          </w:p>
          <w:p w14:paraId="2731CB40" w14:textId="2BC945AE" w:rsidR="00C21A0A" w:rsidRPr="00C75359" w:rsidRDefault="00C21A0A" w:rsidP="00C21A0A">
            <w:pPr>
              <w:rPr>
                <w:rFonts w:ascii="Arial" w:hAnsi="Arial" w:cs="Arial"/>
                <w:sz w:val="20"/>
                <w:szCs w:val="20"/>
              </w:rPr>
            </w:pPr>
          </w:p>
          <w:p w14:paraId="41AD59CA" w14:textId="7C253B1E" w:rsidR="00C21A0A" w:rsidRPr="00C75359" w:rsidRDefault="00C21A0A" w:rsidP="00C21A0A">
            <w:pPr>
              <w:rPr>
                <w:rFonts w:ascii="Arial" w:hAnsi="Arial" w:cs="Arial"/>
                <w:sz w:val="20"/>
                <w:szCs w:val="20"/>
              </w:rPr>
            </w:pPr>
          </w:p>
          <w:p w14:paraId="5534A8D7" w14:textId="13F8D11F" w:rsidR="00C21A0A" w:rsidRPr="00C75359" w:rsidRDefault="00C21A0A" w:rsidP="00C21A0A">
            <w:pPr>
              <w:rPr>
                <w:rFonts w:ascii="Arial" w:hAnsi="Arial" w:cs="Arial"/>
                <w:sz w:val="20"/>
                <w:szCs w:val="20"/>
              </w:rPr>
            </w:pPr>
          </w:p>
          <w:p w14:paraId="4BFA0D9E" w14:textId="77777777" w:rsidR="00C21A0A" w:rsidRPr="00C75359" w:rsidRDefault="00C21A0A" w:rsidP="00C21A0A">
            <w:pPr>
              <w:rPr>
                <w:rFonts w:ascii="Arial" w:hAnsi="Arial" w:cs="Arial"/>
                <w:sz w:val="20"/>
                <w:szCs w:val="20"/>
              </w:rPr>
            </w:pPr>
          </w:p>
          <w:p w14:paraId="58E4FABF" w14:textId="77777777" w:rsidR="00C21A0A" w:rsidRPr="00C75359" w:rsidRDefault="00C21A0A" w:rsidP="00C21A0A">
            <w:pPr>
              <w:rPr>
                <w:rFonts w:ascii="Arial" w:hAnsi="Arial" w:cs="Arial"/>
                <w:sz w:val="20"/>
                <w:szCs w:val="20"/>
              </w:rPr>
            </w:pPr>
          </w:p>
          <w:p w14:paraId="7FDE3D15" w14:textId="77777777" w:rsidR="00C21A0A" w:rsidRPr="00C75359" w:rsidRDefault="00C21A0A" w:rsidP="00C21A0A">
            <w:pPr>
              <w:rPr>
                <w:rFonts w:ascii="Arial" w:hAnsi="Arial" w:cs="Arial"/>
                <w:sz w:val="20"/>
                <w:szCs w:val="20"/>
              </w:rPr>
            </w:pPr>
          </w:p>
          <w:p w14:paraId="51C14B1B" w14:textId="77777777" w:rsidR="00C21A0A" w:rsidRPr="00C75359" w:rsidRDefault="00C21A0A" w:rsidP="00C21A0A">
            <w:pPr>
              <w:rPr>
                <w:rFonts w:ascii="Arial" w:hAnsi="Arial" w:cs="Arial"/>
                <w:sz w:val="20"/>
                <w:szCs w:val="20"/>
              </w:rPr>
            </w:pPr>
          </w:p>
          <w:p w14:paraId="4F580439" w14:textId="77777777" w:rsidR="00C21A0A" w:rsidRPr="00C75359" w:rsidRDefault="00C21A0A" w:rsidP="00C21A0A">
            <w:pPr>
              <w:rPr>
                <w:rFonts w:ascii="Arial" w:hAnsi="Arial" w:cs="Arial"/>
                <w:sz w:val="20"/>
                <w:szCs w:val="20"/>
              </w:rPr>
            </w:pPr>
          </w:p>
          <w:p w14:paraId="618947A2" w14:textId="77777777" w:rsidR="00C21A0A" w:rsidRPr="00C75359" w:rsidRDefault="00C21A0A" w:rsidP="00C21A0A">
            <w:pPr>
              <w:rPr>
                <w:rFonts w:ascii="Arial" w:hAnsi="Arial" w:cs="Arial"/>
                <w:sz w:val="20"/>
                <w:szCs w:val="20"/>
              </w:rPr>
            </w:pPr>
          </w:p>
          <w:p w14:paraId="64DF1135" w14:textId="77777777" w:rsidR="00C21A0A" w:rsidRPr="00C75359" w:rsidRDefault="00C21A0A" w:rsidP="00C21A0A">
            <w:pPr>
              <w:rPr>
                <w:rFonts w:ascii="Arial" w:hAnsi="Arial" w:cs="Arial"/>
                <w:sz w:val="20"/>
                <w:szCs w:val="20"/>
              </w:rPr>
            </w:pPr>
          </w:p>
          <w:p w14:paraId="1D039944" w14:textId="77777777" w:rsidR="00C21A0A" w:rsidRPr="00C75359" w:rsidRDefault="00C21A0A" w:rsidP="00C21A0A">
            <w:pPr>
              <w:rPr>
                <w:rFonts w:ascii="Arial" w:hAnsi="Arial" w:cs="Arial"/>
                <w:sz w:val="20"/>
                <w:szCs w:val="20"/>
              </w:rPr>
            </w:pPr>
          </w:p>
          <w:p w14:paraId="73C7748C" w14:textId="77777777" w:rsidR="00C21A0A" w:rsidRPr="00C75359" w:rsidRDefault="00C21A0A" w:rsidP="00C21A0A">
            <w:pPr>
              <w:rPr>
                <w:rFonts w:ascii="Arial" w:hAnsi="Arial" w:cs="Arial"/>
                <w:sz w:val="20"/>
                <w:szCs w:val="20"/>
              </w:rPr>
            </w:pPr>
          </w:p>
          <w:p w14:paraId="32B15F8C" w14:textId="2053902F" w:rsidR="00C21A0A" w:rsidRDefault="00C21A0A" w:rsidP="00C21A0A">
            <w:pPr>
              <w:rPr>
                <w:rFonts w:ascii="Arial" w:hAnsi="Arial" w:cs="Arial"/>
                <w:sz w:val="20"/>
                <w:szCs w:val="20"/>
              </w:rPr>
            </w:pPr>
          </w:p>
          <w:p w14:paraId="40CF269A" w14:textId="6608BF61" w:rsidR="001B1FFF" w:rsidRDefault="001B1FFF" w:rsidP="00C21A0A">
            <w:pPr>
              <w:rPr>
                <w:rFonts w:ascii="Arial" w:hAnsi="Arial" w:cs="Arial"/>
                <w:sz w:val="20"/>
                <w:szCs w:val="20"/>
              </w:rPr>
            </w:pPr>
          </w:p>
          <w:p w14:paraId="78A2D97B" w14:textId="1A7E3D72" w:rsidR="001B1FFF" w:rsidRDefault="001B1FFF" w:rsidP="00C21A0A">
            <w:pPr>
              <w:rPr>
                <w:rFonts w:ascii="Arial" w:hAnsi="Arial" w:cs="Arial"/>
                <w:sz w:val="20"/>
                <w:szCs w:val="20"/>
              </w:rPr>
            </w:pPr>
          </w:p>
          <w:p w14:paraId="7807F855" w14:textId="18B6C205" w:rsidR="001B1FFF" w:rsidRDefault="001B1FFF" w:rsidP="00C21A0A">
            <w:pPr>
              <w:rPr>
                <w:rFonts w:ascii="Arial" w:hAnsi="Arial" w:cs="Arial"/>
                <w:sz w:val="20"/>
                <w:szCs w:val="20"/>
              </w:rPr>
            </w:pPr>
          </w:p>
          <w:p w14:paraId="363DF2B0" w14:textId="01941E9C" w:rsidR="00136EB6" w:rsidRDefault="00136EB6" w:rsidP="00C21A0A">
            <w:pPr>
              <w:rPr>
                <w:rFonts w:ascii="Arial" w:hAnsi="Arial" w:cs="Arial"/>
                <w:sz w:val="20"/>
                <w:szCs w:val="20"/>
              </w:rPr>
            </w:pPr>
          </w:p>
          <w:p w14:paraId="2A6703E4" w14:textId="4D0D04AA" w:rsidR="00136EB6" w:rsidRDefault="00136EB6" w:rsidP="00C21A0A">
            <w:pPr>
              <w:rPr>
                <w:rFonts w:ascii="Arial" w:hAnsi="Arial" w:cs="Arial"/>
                <w:sz w:val="20"/>
                <w:szCs w:val="20"/>
              </w:rPr>
            </w:pPr>
          </w:p>
          <w:p w14:paraId="0778D400" w14:textId="4169C4E3" w:rsidR="00136EB6" w:rsidRDefault="00136EB6" w:rsidP="00C21A0A">
            <w:pPr>
              <w:rPr>
                <w:rFonts w:ascii="Arial" w:hAnsi="Arial" w:cs="Arial"/>
                <w:sz w:val="20"/>
                <w:szCs w:val="20"/>
              </w:rPr>
            </w:pPr>
          </w:p>
          <w:p w14:paraId="11B31DD9" w14:textId="1F8CB818" w:rsidR="00136EB6" w:rsidRDefault="00136EB6" w:rsidP="00C21A0A">
            <w:pPr>
              <w:rPr>
                <w:rFonts w:ascii="Arial" w:hAnsi="Arial" w:cs="Arial"/>
                <w:sz w:val="20"/>
                <w:szCs w:val="20"/>
              </w:rPr>
            </w:pPr>
          </w:p>
          <w:p w14:paraId="747F3546" w14:textId="38397075" w:rsidR="00136EB6" w:rsidRDefault="00136EB6" w:rsidP="00C21A0A">
            <w:pPr>
              <w:rPr>
                <w:rFonts w:ascii="Arial" w:hAnsi="Arial" w:cs="Arial"/>
                <w:sz w:val="20"/>
                <w:szCs w:val="20"/>
              </w:rPr>
            </w:pPr>
          </w:p>
          <w:p w14:paraId="0E9C04EF" w14:textId="77777777" w:rsidR="00136EB6" w:rsidRDefault="00136EB6" w:rsidP="00C21A0A">
            <w:pPr>
              <w:rPr>
                <w:rFonts w:ascii="Arial" w:hAnsi="Arial" w:cs="Arial"/>
                <w:sz w:val="20"/>
                <w:szCs w:val="20"/>
              </w:rPr>
            </w:pPr>
          </w:p>
          <w:p w14:paraId="6A6A5F7C" w14:textId="0DDE067F" w:rsidR="001B1FFF" w:rsidRDefault="001B1FFF" w:rsidP="00C21A0A">
            <w:pPr>
              <w:rPr>
                <w:rFonts w:ascii="Arial" w:hAnsi="Arial" w:cs="Arial"/>
                <w:sz w:val="20"/>
                <w:szCs w:val="20"/>
              </w:rPr>
            </w:pPr>
          </w:p>
          <w:p w14:paraId="19ABDF93" w14:textId="20AB207F" w:rsidR="001B1FFF" w:rsidRDefault="001B1FFF" w:rsidP="00C21A0A">
            <w:pPr>
              <w:rPr>
                <w:rFonts w:ascii="Arial" w:hAnsi="Arial" w:cs="Arial"/>
                <w:sz w:val="20"/>
                <w:szCs w:val="20"/>
              </w:rPr>
            </w:pPr>
          </w:p>
          <w:p w14:paraId="600A5EAF" w14:textId="08DF4269" w:rsidR="00701544" w:rsidRDefault="00701544" w:rsidP="00C21A0A">
            <w:pPr>
              <w:rPr>
                <w:rFonts w:ascii="Arial" w:hAnsi="Arial" w:cs="Arial"/>
                <w:sz w:val="20"/>
                <w:szCs w:val="20"/>
              </w:rPr>
            </w:pPr>
          </w:p>
          <w:p w14:paraId="780359A8" w14:textId="77777777" w:rsidR="00701544" w:rsidRPr="00C75359" w:rsidRDefault="00701544" w:rsidP="00C21A0A">
            <w:pPr>
              <w:rPr>
                <w:rFonts w:ascii="Arial" w:hAnsi="Arial" w:cs="Arial"/>
                <w:sz w:val="20"/>
                <w:szCs w:val="20"/>
              </w:rPr>
            </w:pPr>
          </w:p>
          <w:p w14:paraId="1CB226D1" w14:textId="77777777" w:rsidR="00C21A0A" w:rsidRPr="00C75359" w:rsidRDefault="00C21A0A" w:rsidP="00C21A0A">
            <w:pPr>
              <w:rPr>
                <w:rFonts w:ascii="Arial" w:hAnsi="Arial" w:cs="Arial"/>
                <w:sz w:val="20"/>
                <w:szCs w:val="20"/>
              </w:rPr>
            </w:pPr>
          </w:p>
          <w:p w14:paraId="6A2D8EF1" w14:textId="77777777" w:rsidR="00C21A0A" w:rsidRDefault="00C21A0A" w:rsidP="00C21A0A">
            <w:pPr>
              <w:rPr>
                <w:rFonts w:ascii="Arial" w:hAnsi="Arial" w:cs="Arial"/>
                <w:sz w:val="20"/>
                <w:szCs w:val="20"/>
              </w:rPr>
            </w:pPr>
          </w:p>
          <w:p w14:paraId="65D3CA10" w14:textId="750958F9" w:rsidR="00C21A0A" w:rsidRPr="00C75359" w:rsidRDefault="001B1FFF" w:rsidP="001B1FFF">
            <w:pPr>
              <w:tabs>
                <w:tab w:val="left" w:pos="2257"/>
              </w:tabs>
              <w:ind w:firstLine="720"/>
              <w:rPr>
                <w:rFonts w:ascii="Arial" w:hAnsi="Arial" w:cs="Arial"/>
                <w:sz w:val="20"/>
                <w:szCs w:val="20"/>
              </w:rPr>
            </w:pPr>
            <w:r>
              <w:rPr>
                <w:rFonts w:ascii="Arial" w:hAnsi="Arial" w:cs="Arial"/>
                <w:sz w:val="20"/>
                <w:szCs w:val="20"/>
              </w:rPr>
              <w:tab/>
            </w:r>
          </w:p>
        </w:tc>
      </w:tr>
      <w:tr w:rsidR="00C21A0A" w:rsidRPr="002F2D43" w14:paraId="24811DE0" w14:textId="77777777" w:rsidTr="004E531C">
        <w:trPr>
          <w:trHeight w:hRule="exact" w:val="283"/>
        </w:trPr>
        <w:tc>
          <w:tcPr>
            <w:tcW w:w="10632" w:type="dxa"/>
            <w:gridSpan w:val="4"/>
            <w:shd w:val="clear" w:color="auto" w:fill="000000" w:themeFill="text1"/>
            <w:tcMar>
              <w:top w:w="57" w:type="dxa"/>
              <w:bottom w:w="57" w:type="dxa"/>
            </w:tcMar>
          </w:tcPr>
          <w:p w14:paraId="6C1CEC02" w14:textId="78C2247B" w:rsidR="00C21A0A" w:rsidRPr="002F2D43" w:rsidRDefault="00C21A0A" w:rsidP="00C21A0A">
            <w:pPr>
              <w:pStyle w:val="Footer"/>
              <w:tabs>
                <w:tab w:val="left" w:pos="9214"/>
              </w:tabs>
              <w:rPr>
                <w:rFonts w:ascii="Arial" w:hAnsi="Arial" w:cs="Arial"/>
                <w:b/>
                <w:sz w:val="18"/>
                <w:szCs w:val="18"/>
              </w:rPr>
            </w:pPr>
            <w:r w:rsidRPr="002F2D43">
              <w:rPr>
                <w:rFonts w:ascii="Arial" w:hAnsi="Arial" w:cs="Arial"/>
                <w:b/>
                <w:sz w:val="18"/>
                <w:szCs w:val="18"/>
              </w:rPr>
              <w:t xml:space="preserve">Section </w:t>
            </w:r>
            <w:r>
              <w:rPr>
                <w:rFonts w:ascii="Arial" w:hAnsi="Arial" w:cs="Arial"/>
                <w:b/>
                <w:sz w:val="18"/>
                <w:szCs w:val="18"/>
              </w:rPr>
              <w:t>7</w:t>
            </w:r>
          </w:p>
          <w:p w14:paraId="06131108" w14:textId="1995D287" w:rsidR="00C21A0A" w:rsidRPr="002F2D43" w:rsidRDefault="00C21A0A" w:rsidP="00C21A0A">
            <w:pPr>
              <w:pStyle w:val="Footer"/>
              <w:tabs>
                <w:tab w:val="left" w:pos="9214"/>
              </w:tabs>
              <w:rPr>
                <w:rFonts w:ascii="Arial" w:hAnsi="Arial" w:cs="Arial"/>
                <w:sz w:val="18"/>
                <w:szCs w:val="18"/>
              </w:rPr>
            </w:pPr>
          </w:p>
        </w:tc>
      </w:tr>
      <w:tr w:rsidR="00C21A0A" w:rsidRPr="002F2D43" w14:paraId="126995F4" w14:textId="77777777" w:rsidTr="004E531C">
        <w:trPr>
          <w:trHeight w:hRule="exact" w:val="6639"/>
        </w:trPr>
        <w:tc>
          <w:tcPr>
            <w:tcW w:w="2836" w:type="dxa"/>
            <w:shd w:val="clear" w:color="auto" w:fill="auto"/>
            <w:tcMar>
              <w:top w:w="198" w:type="dxa"/>
            </w:tcMar>
          </w:tcPr>
          <w:p w14:paraId="45682079" w14:textId="77777777" w:rsidR="007F3F90" w:rsidRDefault="007F3F90" w:rsidP="007F3F90">
            <w:pPr>
              <w:pStyle w:val="Footer"/>
              <w:tabs>
                <w:tab w:val="left" w:pos="9214"/>
              </w:tabs>
              <w:rPr>
                <w:rFonts w:ascii="Arial" w:hAnsi="Arial" w:cs="Arial"/>
                <w:sz w:val="18"/>
                <w:szCs w:val="18"/>
              </w:rPr>
            </w:pPr>
            <w:r>
              <w:rPr>
                <w:rFonts w:ascii="Arial" w:hAnsi="Arial" w:cs="Arial"/>
                <w:b/>
                <w:sz w:val="18"/>
                <w:szCs w:val="18"/>
              </w:rPr>
              <w:t>Order/s sought</w:t>
            </w:r>
          </w:p>
          <w:p w14:paraId="46B2A324" w14:textId="77777777" w:rsidR="007F3F90" w:rsidRDefault="007F3F90" w:rsidP="007F3F90">
            <w:pPr>
              <w:pStyle w:val="Footer"/>
              <w:tabs>
                <w:tab w:val="left" w:pos="9214"/>
              </w:tabs>
              <w:rPr>
                <w:rFonts w:ascii="Arial" w:hAnsi="Arial" w:cs="Arial"/>
                <w:sz w:val="18"/>
                <w:szCs w:val="18"/>
              </w:rPr>
            </w:pPr>
          </w:p>
          <w:p w14:paraId="4E29661B" w14:textId="77777777" w:rsidR="007F3F90" w:rsidRDefault="007F3F90" w:rsidP="007F3F90">
            <w:pPr>
              <w:pStyle w:val="Footer"/>
              <w:tabs>
                <w:tab w:val="left" w:pos="9214"/>
              </w:tabs>
              <w:rPr>
                <w:rFonts w:ascii="Arial" w:hAnsi="Arial" w:cs="Arial"/>
                <w:sz w:val="18"/>
                <w:szCs w:val="18"/>
              </w:rPr>
            </w:pPr>
            <w:r>
              <w:rPr>
                <w:rFonts w:ascii="Arial" w:hAnsi="Arial" w:cs="Arial"/>
                <w:i/>
                <w:sz w:val="18"/>
                <w:szCs w:val="18"/>
              </w:rPr>
              <w:t xml:space="preserve">Section 77(1) </w:t>
            </w:r>
            <w:r>
              <w:rPr>
                <w:rFonts w:ascii="Arial" w:hAnsi="Arial" w:cs="Arial"/>
                <w:sz w:val="18"/>
                <w:szCs w:val="18"/>
              </w:rPr>
              <w:t>of BUGTA provides the general power of a referee to make an order.</w:t>
            </w:r>
          </w:p>
          <w:p w14:paraId="253F0555" w14:textId="77777777" w:rsidR="007F3F90" w:rsidRDefault="007F3F90" w:rsidP="007F3F90">
            <w:pPr>
              <w:pStyle w:val="Footer"/>
              <w:tabs>
                <w:tab w:val="left" w:pos="9214"/>
              </w:tabs>
              <w:rPr>
                <w:rFonts w:ascii="Arial" w:hAnsi="Arial" w:cs="Arial"/>
                <w:sz w:val="18"/>
                <w:szCs w:val="18"/>
              </w:rPr>
            </w:pPr>
          </w:p>
          <w:p w14:paraId="7DBC5A74" w14:textId="6228ABB9" w:rsidR="007F3F90" w:rsidRDefault="007F3F90" w:rsidP="007F3F90">
            <w:pPr>
              <w:pStyle w:val="Footer"/>
              <w:tabs>
                <w:tab w:val="left" w:pos="9214"/>
              </w:tabs>
              <w:rPr>
                <w:rFonts w:ascii="Arial" w:hAnsi="Arial" w:cs="Arial"/>
                <w:sz w:val="18"/>
                <w:szCs w:val="18"/>
              </w:rPr>
            </w:pPr>
            <w:r>
              <w:rPr>
                <w:rFonts w:ascii="Arial" w:hAnsi="Arial" w:cs="Arial"/>
                <w:i/>
                <w:sz w:val="18"/>
                <w:szCs w:val="18"/>
              </w:rPr>
              <w:t>Sections 79-94</w:t>
            </w:r>
            <w:r w:rsidR="00E11E4B">
              <w:rPr>
                <w:rFonts w:ascii="Arial" w:hAnsi="Arial" w:cs="Arial"/>
                <w:i/>
                <w:sz w:val="18"/>
                <w:szCs w:val="18"/>
              </w:rPr>
              <w:t>C</w:t>
            </w:r>
            <w:r>
              <w:rPr>
                <w:rFonts w:ascii="Arial" w:hAnsi="Arial" w:cs="Arial"/>
                <w:sz w:val="18"/>
                <w:szCs w:val="18"/>
              </w:rPr>
              <w:t xml:space="preserve"> of BUGTA provide for specific orders.</w:t>
            </w:r>
          </w:p>
          <w:p w14:paraId="3DE70668" w14:textId="77777777" w:rsidR="007F3F90" w:rsidRDefault="007F3F90" w:rsidP="007F3F90">
            <w:pPr>
              <w:pStyle w:val="Footer"/>
              <w:tabs>
                <w:tab w:val="left" w:pos="9214"/>
              </w:tabs>
              <w:rPr>
                <w:rFonts w:ascii="Arial" w:hAnsi="Arial" w:cs="Arial"/>
                <w:sz w:val="18"/>
                <w:szCs w:val="18"/>
              </w:rPr>
            </w:pPr>
          </w:p>
          <w:p w14:paraId="62ED9DC5" w14:textId="77777777" w:rsidR="007F3F90" w:rsidRDefault="007F3F90" w:rsidP="007F3F90">
            <w:pPr>
              <w:pStyle w:val="Footer"/>
              <w:tabs>
                <w:tab w:val="left" w:pos="9214"/>
              </w:tabs>
              <w:rPr>
                <w:rFonts w:ascii="Arial" w:hAnsi="Arial" w:cs="Arial"/>
                <w:sz w:val="18"/>
                <w:szCs w:val="18"/>
              </w:rPr>
            </w:pPr>
            <w:r>
              <w:rPr>
                <w:rFonts w:ascii="Arial" w:hAnsi="Arial" w:cs="Arial"/>
                <w:sz w:val="18"/>
                <w:szCs w:val="18"/>
              </w:rPr>
              <w:t>State what order/s you want a referee to make to resolve the dispute.</w:t>
            </w:r>
          </w:p>
          <w:p w14:paraId="50CA6E2D" w14:textId="77777777" w:rsidR="007F3F90" w:rsidRDefault="007F3F90" w:rsidP="007F3F90">
            <w:pPr>
              <w:pStyle w:val="Footer"/>
              <w:tabs>
                <w:tab w:val="left" w:pos="9214"/>
              </w:tabs>
              <w:rPr>
                <w:rFonts w:ascii="Arial" w:hAnsi="Arial" w:cs="Arial"/>
                <w:sz w:val="18"/>
                <w:szCs w:val="18"/>
              </w:rPr>
            </w:pPr>
          </w:p>
          <w:p w14:paraId="00F18580" w14:textId="77777777" w:rsidR="007F3F90" w:rsidRDefault="007F3F90" w:rsidP="007F3F90">
            <w:pPr>
              <w:pStyle w:val="Footer"/>
              <w:tabs>
                <w:tab w:val="left" w:pos="9214"/>
              </w:tabs>
              <w:rPr>
                <w:rFonts w:ascii="Arial" w:hAnsi="Arial" w:cs="Arial"/>
                <w:sz w:val="18"/>
                <w:szCs w:val="18"/>
              </w:rPr>
            </w:pPr>
            <w:r>
              <w:rPr>
                <w:rFonts w:ascii="Arial" w:hAnsi="Arial" w:cs="Arial"/>
                <w:sz w:val="18"/>
                <w:szCs w:val="18"/>
              </w:rPr>
              <w:t>If insufficient space, attach details on an A4 page under the heading:</w:t>
            </w:r>
          </w:p>
          <w:p w14:paraId="4C9B281C" w14:textId="77777777" w:rsidR="007F3F90" w:rsidRDefault="007F3F90" w:rsidP="007F3F90">
            <w:pPr>
              <w:pStyle w:val="Footer"/>
              <w:tabs>
                <w:tab w:val="left" w:pos="9214"/>
              </w:tabs>
              <w:rPr>
                <w:rFonts w:ascii="Arial" w:hAnsi="Arial" w:cs="Arial"/>
                <w:sz w:val="18"/>
                <w:szCs w:val="18"/>
              </w:rPr>
            </w:pPr>
          </w:p>
          <w:p w14:paraId="4722CB89" w14:textId="775EA53E" w:rsidR="00C21A0A" w:rsidRPr="002F2D43" w:rsidRDefault="007F3F90" w:rsidP="007F3F90">
            <w:pPr>
              <w:pStyle w:val="Footer"/>
              <w:tabs>
                <w:tab w:val="left" w:pos="9214"/>
              </w:tabs>
              <w:rPr>
                <w:rFonts w:ascii="Arial" w:hAnsi="Arial" w:cs="Arial"/>
                <w:sz w:val="18"/>
                <w:szCs w:val="18"/>
              </w:rPr>
            </w:pPr>
            <w:r>
              <w:rPr>
                <w:rFonts w:ascii="Arial" w:hAnsi="Arial" w:cs="Arial"/>
                <w:i/>
                <w:sz w:val="18"/>
                <w:szCs w:val="18"/>
              </w:rPr>
              <w:t>“7. Orders sought”</w:t>
            </w:r>
          </w:p>
        </w:tc>
        <w:tc>
          <w:tcPr>
            <w:tcW w:w="7796" w:type="dxa"/>
            <w:gridSpan w:val="3"/>
            <w:shd w:val="clear" w:color="auto" w:fill="auto"/>
            <w:tcMar>
              <w:top w:w="198" w:type="dxa"/>
            </w:tcMar>
          </w:tcPr>
          <w:p w14:paraId="7AA8BF5E" w14:textId="3DE14FC8" w:rsidR="00321809" w:rsidRPr="00602EE9" w:rsidRDefault="007F046B" w:rsidP="00321809">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90335" behindDoc="0" locked="0" layoutInCell="1" allowOverlap="1" wp14:anchorId="3529E58D" wp14:editId="7DE95772">
                      <wp:simplePos x="0" y="0"/>
                      <wp:positionH relativeFrom="column">
                        <wp:posOffset>1981200</wp:posOffset>
                      </wp:positionH>
                      <wp:positionV relativeFrom="paragraph">
                        <wp:posOffset>120015</wp:posOffset>
                      </wp:positionV>
                      <wp:extent cx="468000" cy="0"/>
                      <wp:effectExtent l="0" t="0" r="0" b="0"/>
                      <wp:wrapNone/>
                      <wp:docPr id="874"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68000" cy="0"/>
                              </a:xfrm>
                              <a:prstGeom prst="line">
                                <a:avLst/>
                              </a:prstGeom>
                              <a:noFill/>
                              <a:ln w="9525" cap="rnd">
                                <a:solidFill>
                                  <a:srgbClr val="A6A6A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788BD" id="Straight Connector 246" o:spid="_x0000_s1026" style="position:absolute;z-index:25179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45pt" to="192.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" strokecolor="#a6a6a6">
                      <v:stroke dashstyle="1 1" joinstyle="miter" endcap="round"/>
                      <v:path arrowok="f"/>
                      <o:lock v:ext="edit" shapetype="f"/>
                    </v:line>
                  </w:pict>
                </mc:Fallback>
              </mc:AlternateContent>
            </w:r>
            <w:r w:rsidR="00321809" w:rsidRPr="00602EE9">
              <w:rPr>
                <w:rFonts w:ascii="Arial" w:hAnsi="Arial" w:cs="Arial"/>
                <w:sz w:val="18"/>
                <w:szCs w:val="18"/>
              </w:rPr>
              <w:t xml:space="preserve">This application is made under section </w:t>
            </w:r>
            <w:r w:rsidR="00F06B8F">
              <w:rPr>
                <w:rFonts w:ascii="Arial" w:hAnsi="Arial" w:cs="Arial"/>
                <w:sz w:val="18"/>
                <w:szCs w:val="18"/>
              </w:rPr>
              <w:fldChar w:fldCharType="begin">
                <w:ffData>
                  <w:name w:val="Text58"/>
                  <w:enabled/>
                  <w:calcOnExit w:val="0"/>
                  <w:textInput/>
                </w:ffData>
              </w:fldChar>
            </w:r>
            <w:r w:rsidR="00F06B8F">
              <w:rPr>
                <w:rFonts w:ascii="Arial" w:hAnsi="Arial" w:cs="Arial"/>
                <w:sz w:val="18"/>
                <w:szCs w:val="18"/>
              </w:rPr>
              <w:instrText xml:space="preserve"> FORMTEXT </w:instrText>
            </w:r>
            <w:r w:rsidR="00F06B8F">
              <w:rPr>
                <w:rFonts w:ascii="Arial" w:hAnsi="Arial" w:cs="Arial"/>
                <w:sz w:val="18"/>
                <w:szCs w:val="18"/>
              </w:rPr>
            </w:r>
            <w:r w:rsidR="00F06B8F">
              <w:rPr>
                <w:rFonts w:ascii="Arial" w:hAnsi="Arial" w:cs="Arial"/>
                <w:sz w:val="18"/>
                <w:szCs w:val="18"/>
              </w:rPr>
              <w:fldChar w:fldCharType="separate"/>
            </w:r>
            <w:r w:rsidR="00F06B8F">
              <w:rPr>
                <w:rFonts w:ascii="Arial" w:hAnsi="Arial" w:cs="Arial"/>
                <w:sz w:val="18"/>
                <w:szCs w:val="18"/>
              </w:rPr>
              <w:t> </w:t>
            </w:r>
            <w:r w:rsidR="00F06B8F">
              <w:rPr>
                <w:rFonts w:ascii="Arial" w:hAnsi="Arial" w:cs="Arial"/>
                <w:sz w:val="18"/>
                <w:szCs w:val="18"/>
              </w:rPr>
              <w:t> </w:t>
            </w:r>
            <w:r w:rsidR="00F06B8F">
              <w:rPr>
                <w:rFonts w:ascii="Arial" w:hAnsi="Arial" w:cs="Arial"/>
                <w:sz w:val="18"/>
                <w:szCs w:val="18"/>
              </w:rPr>
              <w:t> </w:t>
            </w:r>
            <w:r w:rsidR="00F06B8F">
              <w:rPr>
                <w:rFonts w:ascii="Arial" w:hAnsi="Arial" w:cs="Arial"/>
                <w:sz w:val="18"/>
                <w:szCs w:val="18"/>
              </w:rPr>
              <w:t> </w:t>
            </w:r>
            <w:r w:rsidR="00F06B8F">
              <w:rPr>
                <w:rFonts w:ascii="Arial" w:hAnsi="Arial" w:cs="Arial"/>
                <w:sz w:val="18"/>
                <w:szCs w:val="18"/>
              </w:rPr>
              <w:t> </w:t>
            </w:r>
            <w:r w:rsidR="00F06B8F">
              <w:rPr>
                <w:rFonts w:ascii="Arial" w:hAnsi="Arial" w:cs="Arial"/>
                <w:sz w:val="18"/>
                <w:szCs w:val="18"/>
              </w:rPr>
              <w:fldChar w:fldCharType="end"/>
            </w:r>
            <w:r w:rsidR="00321809" w:rsidRPr="00602EE9">
              <w:rPr>
                <w:rFonts w:ascii="Arial" w:hAnsi="Arial" w:cs="Arial"/>
                <w:sz w:val="18"/>
                <w:szCs w:val="18"/>
              </w:rPr>
              <w:t xml:space="preserve"> </w:t>
            </w:r>
            <w:r>
              <w:rPr>
                <w:rFonts w:ascii="Arial" w:hAnsi="Arial" w:cs="Arial"/>
                <w:sz w:val="18"/>
                <w:szCs w:val="18"/>
              </w:rPr>
              <w:t xml:space="preserve">      </w:t>
            </w:r>
            <w:r w:rsidR="00321809" w:rsidRPr="00602EE9">
              <w:rPr>
                <w:rFonts w:ascii="Arial" w:hAnsi="Arial" w:cs="Arial"/>
                <w:sz w:val="18"/>
                <w:szCs w:val="18"/>
              </w:rPr>
              <w:t>of BUGTA</w:t>
            </w:r>
            <w:r w:rsidR="00D44798">
              <w:rPr>
                <w:rFonts w:ascii="Arial" w:hAnsi="Arial" w:cs="Arial"/>
                <w:sz w:val="18"/>
                <w:szCs w:val="18"/>
              </w:rPr>
              <w:t>.</w:t>
            </w:r>
            <w:r w:rsidR="00321809" w:rsidRPr="00602EE9">
              <w:rPr>
                <w:rFonts w:ascii="Arial" w:hAnsi="Arial" w:cs="Arial"/>
                <w:sz w:val="18"/>
                <w:szCs w:val="18"/>
              </w:rPr>
              <w:t xml:space="preserve"> </w:t>
            </w:r>
          </w:p>
          <w:p w14:paraId="36C2692B" w14:textId="69C381CE" w:rsidR="00321809" w:rsidRPr="00602EE9" w:rsidRDefault="00321809" w:rsidP="00321809">
            <w:pPr>
              <w:rPr>
                <w:rFonts w:ascii="Arial" w:hAnsi="Arial" w:cs="Arial"/>
                <w:sz w:val="18"/>
                <w:szCs w:val="18"/>
              </w:rPr>
            </w:pPr>
            <w:r w:rsidRPr="00602EE9">
              <w:rPr>
                <w:rFonts w:ascii="Arial" w:hAnsi="Arial" w:cs="Arial"/>
                <w:sz w:val="18"/>
                <w:szCs w:val="18"/>
              </w:rPr>
              <w:t>(</w:t>
            </w:r>
            <w:proofErr w:type="gramStart"/>
            <w:r w:rsidR="00E8542A" w:rsidRPr="00602EE9">
              <w:rPr>
                <w:rFonts w:ascii="Arial" w:hAnsi="Arial" w:cs="Arial"/>
                <w:sz w:val="18"/>
                <w:szCs w:val="18"/>
              </w:rPr>
              <w:t>e.g.</w:t>
            </w:r>
            <w:proofErr w:type="gramEnd"/>
            <w:r w:rsidRPr="00602EE9">
              <w:rPr>
                <w:rFonts w:ascii="Arial" w:hAnsi="Arial" w:cs="Arial"/>
                <w:sz w:val="18"/>
                <w:szCs w:val="18"/>
              </w:rPr>
              <w:t xml:space="preserve"> Section 77(1))</w:t>
            </w:r>
          </w:p>
          <w:p w14:paraId="5B495F60" w14:textId="1CA03771" w:rsidR="00321809" w:rsidRPr="00602EE9" w:rsidRDefault="00321809" w:rsidP="00321809">
            <w:pPr>
              <w:rPr>
                <w:rFonts w:ascii="Arial" w:hAnsi="Arial" w:cs="Arial"/>
                <w:sz w:val="18"/>
                <w:szCs w:val="18"/>
              </w:rPr>
            </w:pPr>
          </w:p>
          <w:p w14:paraId="461969A0" w14:textId="2C9DF874" w:rsidR="00321809" w:rsidRDefault="00321809" w:rsidP="00321809">
            <w:pPr>
              <w:rPr>
                <w:rFonts w:ascii="Arial" w:hAnsi="Arial" w:cs="Arial"/>
                <w:sz w:val="18"/>
                <w:szCs w:val="18"/>
              </w:rPr>
            </w:pPr>
            <w:r w:rsidRPr="00602EE9">
              <w:rPr>
                <w:rFonts w:ascii="Arial" w:hAnsi="Arial" w:cs="Arial"/>
                <w:sz w:val="18"/>
                <w:szCs w:val="18"/>
              </w:rPr>
              <w:t>Order/s sought</w:t>
            </w:r>
            <w:r>
              <w:rPr>
                <w:rFonts w:ascii="Arial" w:hAnsi="Arial" w:cs="Arial"/>
                <w:sz w:val="18"/>
                <w:szCs w:val="18"/>
              </w:rPr>
              <w:t>:</w:t>
            </w:r>
          </w:p>
          <w:p w14:paraId="0FDECA1E" w14:textId="6D3F8CD7" w:rsidR="00321809" w:rsidRDefault="00321809" w:rsidP="00C21A0A">
            <w:pPr>
              <w:pStyle w:val="Footer"/>
              <w:tabs>
                <w:tab w:val="left" w:pos="9214"/>
              </w:tabs>
              <w:rPr>
                <w:rFonts w:ascii="Arial" w:hAnsi="Arial" w:cs="Arial"/>
                <w:sz w:val="18"/>
                <w:szCs w:val="18"/>
              </w:rPr>
            </w:pPr>
          </w:p>
          <w:p w14:paraId="585A11CC" w14:textId="41499446" w:rsidR="006D2D7D" w:rsidRPr="000957C6" w:rsidRDefault="00C21A0A" w:rsidP="000957C6">
            <w:pPr>
              <w:pStyle w:val="Footer"/>
              <w:tabs>
                <w:tab w:val="left" w:pos="9214"/>
              </w:tabs>
              <w:rPr>
                <w:rFonts w:ascii="Arial" w:hAnsi="Arial" w:cs="Arial"/>
                <w:sz w:val="18"/>
                <w:szCs w:val="18"/>
              </w:rPr>
            </w:pPr>
            <w:r>
              <w:rPr>
                <w:rFonts w:ascii="Arial" w:hAnsi="Arial" w:cs="Arial"/>
                <w:sz w:val="18"/>
                <w:szCs w:val="18"/>
              </w:rPr>
              <w:fldChar w:fldCharType="begin">
                <w:ffData>
                  <w:name w:val="Text58"/>
                  <w:enabled/>
                  <w:calcOnExit w:val="0"/>
                  <w:textInput/>
                </w:ffData>
              </w:fldChar>
            </w:r>
            <w:bookmarkStart w:id="17" w:name="Tex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B4E14">
              <w:rPr>
                <w:rFonts w:ascii="Arial" w:hAnsi="Arial" w:cs="Arial"/>
                <w:sz w:val="18"/>
                <w:szCs w:val="18"/>
              </w:rPr>
              <w:t> </w:t>
            </w:r>
            <w:r w:rsidR="008B4E14">
              <w:rPr>
                <w:rFonts w:ascii="Arial" w:hAnsi="Arial" w:cs="Arial"/>
                <w:sz w:val="18"/>
                <w:szCs w:val="18"/>
              </w:rPr>
              <w:t> </w:t>
            </w:r>
            <w:r w:rsidR="008B4E14">
              <w:rPr>
                <w:rFonts w:ascii="Arial" w:hAnsi="Arial" w:cs="Arial"/>
                <w:sz w:val="18"/>
                <w:szCs w:val="18"/>
              </w:rPr>
              <w:t> </w:t>
            </w:r>
            <w:r w:rsidR="008B4E14">
              <w:rPr>
                <w:rFonts w:ascii="Arial" w:hAnsi="Arial" w:cs="Arial"/>
                <w:sz w:val="18"/>
                <w:szCs w:val="18"/>
              </w:rPr>
              <w:t> </w:t>
            </w:r>
            <w:r w:rsidR="008B4E14">
              <w:rPr>
                <w:rFonts w:ascii="Arial" w:hAnsi="Arial" w:cs="Arial"/>
                <w:sz w:val="18"/>
                <w:szCs w:val="18"/>
              </w:rPr>
              <w:t> </w:t>
            </w:r>
            <w:r>
              <w:rPr>
                <w:rFonts w:ascii="Arial" w:hAnsi="Arial" w:cs="Arial"/>
                <w:sz w:val="18"/>
                <w:szCs w:val="18"/>
              </w:rPr>
              <w:fldChar w:fldCharType="end"/>
            </w:r>
            <w:bookmarkEnd w:id="17"/>
          </w:p>
        </w:tc>
      </w:tr>
      <w:tr w:rsidR="00C21A0A" w:rsidRPr="002F2D43" w14:paraId="22908DA9" w14:textId="77777777" w:rsidTr="004E531C">
        <w:trPr>
          <w:trHeight w:hRule="exact" w:val="283"/>
        </w:trPr>
        <w:tc>
          <w:tcPr>
            <w:tcW w:w="10632" w:type="dxa"/>
            <w:gridSpan w:val="4"/>
            <w:shd w:val="clear" w:color="auto" w:fill="000000" w:themeFill="text1"/>
            <w:tcMar>
              <w:top w:w="57" w:type="dxa"/>
              <w:bottom w:w="57" w:type="dxa"/>
            </w:tcMar>
          </w:tcPr>
          <w:p w14:paraId="39383046" w14:textId="30E0C17B" w:rsidR="00C21A0A" w:rsidRPr="002F2D43" w:rsidRDefault="00C21A0A" w:rsidP="00531531">
            <w:pPr>
              <w:pStyle w:val="Footer"/>
              <w:tabs>
                <w:tab w:val="left" w:pos="2715"/>
                <w:tab w:val="left" w:pos="9214"/>
              </w:tabs>
              <w:rPr>
                <w:rFonts w:ascii="Arial" w:hAnsi="Arial" w:cs="Arial"/>
                <w:b/>
                <w:sz w:val="18"/>
                <w:szCs w:val="18"/>
              </w:rPr>
            </w:pPr>
            <w:r w:rsidRPr="002F2D43">
              <w:rPr>
                <w:rFonts w:ascii="Arial" w:hAnsi="Arial" w:cs="Arial"/>
                <w:b/>
                <w:sz w:val="18"/>
                <w:szCs w:val="18"/>
              </w:rPr>
              <w:t xml:space="preserve">Section </w:t>
            </w:r>
            <w:r>
              <w:rPr>
                <w:rFonts w:ascii="Arial" w:hAnsi="Arial" w:cs="Arial"/>
                <w:b/>
                <w:sz w:val="18"/>
                <w:szCs w:val="18"/>
              </w:rPr>
              <w:t>8</w:t>
            </w:r>
          </w:p>
          <w:p w14:paraId="3BA0CACA" w14:textId="77777777" w:rsidR="00C21A0A" w:rsidRPr="002F2D43" w:rsidRDefault="00C21A0A" w:rsidP="00C21A0A">
            <w:pPr>
              <w:pStyle w:val="Footer"/>
              <w:tabs>
                <w:tab w:val="left" w:pos="9214"/>
              </w:tabs>
              <w:rPr>
                <w:rFonts w:ascii="Arial" w:hAnsi="Arial" w:cs="Arial"/>
                <w:sz w:val="18"/>
                <w:szCs w:val="18"/>
              </w:rPr>
            </w:pPr>
          </w:p>
        </w:tc>
      </w:tr>
      <w:tr w:rsidR="00C21A0A" w:rsidRPr="002F2D43" w14:paraId="5D9072F5" w14:textId="77777777" w:rsidTr="00136EB6">
        <w:trPr>
          <w:trHeight w:hRule="exact" w:val="7792"/>
        </w:trPr>
        <w:tc>
          <w:tcPr>
            <w:tcW w:w="2836" w:type="dxa"/>
            <w:shd w:val="clear" w:color="auto" w:fill="auto"/>
            <w:tcMar>
              <w:top w:w="198" w:type="dxa"/>
            </w:tcMar>
          </w:tcPr>
          <w:p w14:paraId="7218BA7E" w14:textId="77777777" w:rsidR="007F3F90" w:rsidRDefault="007F3F90" w:rsidP="007F3F90">
            <w:pPr>
              <w:pStyle w:val="Footer"/>
              <w:tabs>
                <w:tab w:val="left" w:pos="9214"/>
              </w:tabs>
              <w:rPr>
                <w:rFonts w:ascii="Arial" w:hAnsi="Arial" w:cs="Arial"/>
                <w:b/>
                <w:sz w:val="18"/>
                <w:szCs w:val="18"/>
              </w:rPr>
            </w:pPr>
            <w:r>
              <w:rPr>
                <w:rFonts w:ascii="Arial" w:hAnsi="Arial" w:cs="Arial"/>
                <w:b/>
                <w:sz w:val="18"/>
                <w:szCs w:val="18"/>
              </w:rPr>
              <w:t>Interim order sought</w:t>
            </w:r>
          </w:p>
          <w:p w14:paraId="39B7728E" w14:textId="77777777" w:rsidR="007F3F90" w:rsidRPr="007F3F90" w:rsidRDefault="007F3F90" w:rsidP="007F3F90">
            <w:pPr>
              <w:pStyle w:val="Footer"/>
              <w:tabs>
                <w:tab w:val="left" w:pos="9214"/>
              </w:tabs>
              <w:rPr>
                <w:rFonts w:ascii="Arial" w:hAnsi="Arial" w:cs="Arial"/>
                <w:bCs/>
                <w:sz w:val="18"/>
                <w:szCs w:val="18"/>
              </w:rPr>
            </w:pPr>
            <w:r w:rsidRPr="007F3F90">
              <w:rPr>
                <w:rFonts w:ascii="Arial" w:hAnsi="Arial" w:cs="Arial"/>
                <w:bCs/>
                <w:sz w:val="18"/>
                <w:szCs w:val="18"/>
              </w:rPr>
              <w:t>(</w:t>
            </w:r>
            <w:proofErr w:type="gramStart"/>
            <w:r w:rsidRPr="007F3F90">
              <w:rPr>
                <w:rFonts w:ascii="Arial" w:hAnsi="Arial" w:cs="Arial"/>
                <w:bCs/>
                <w:sz w:val="18"/>
                <w:szCs w:val="18"/>
              </w:rPr>
              <w:t>if</w:t>
            </w:r>
            <w:proofErr w:type="gramEnd"/>
            <w:r w:rsidRPr="007F3F90">
              <w:rPr>
                <w:rFonts w:ascii="Arial" w:hAnsi="Arial" w:cs="Arial"/>
                <w:bCs/>
                <w:sz w:val="18"/>
                <w:szCs w:val="18"/>
              </w:rPr>
              <w:t xml:space="preserve"> applicable)</w:t>
            </w:r>
          </w:p>
          <w:p w14:paraId="4DB271F3" w14:textId="77777777" w:rsidR="007F3F90" w:rsidRDefault="007F3F90" w:rsidP="007F3F90">
            <w:pPr>
              <w:pStyle w:val="Footer"/>
              <w:tabs>
                <w:tab w:val="left" w:pos="9214"/>
              </w:tabs>
              <w:rPr>
                <w:rFonts w:ascii="Arial" w:hAnsi="Arial" w:cs="Arial"/>
                <w:sz w:val="18"/>
                <w:szCs w:val="18"/>
              </w:rPr>
            </w:pPr>
          </w:p>
          <w:p w14:paraId="51CA523D" w14:textId="77777777" w:rsidR="007F3F90" w:rsidRPr="00EC6DE5" w:rsidRDefault="007F3F90" w:rsidP="007F3F90">
            <w:pPr>
              <w:pStyle w:val="Default"/>
              <w:rPr>
                <w:rFonts w:ascii="Arial" w:hAnsi="Arial" w:cs="Arial"/>
                <w:color w:val="auto"/>
                <w:sz w:val="18"/>
                <w:szCs w:val="18"/>
              </w:rPr>
            </w:pPr>
            <w:r w:rsidRPr="00EC6DE5">
              <w:rPr>
                <w:rFonts w:ascii="Arial" w:hAnsi="Arial" w:cs="Arial"/>
                <w:color w:val="auto"/>
                <w:sz w:val="18"/>
                <w:szCs w:val="18"/>
              </w:rPr>
              <w:t>See</w:t>
            </w:r>
            <w:r w:rsidRPr="00EC6DE5">
              <w:rPr>
                <w:rFonts w:ascii="Arial" w:hAnsi="Arial" w:cs="Arial"/>
                <w:i/>
                <w:color w:val="auto"/>
                <w:sz w:val="18"/>
                <w:szCs w:val="18"/>
              </w:rPr>
              <w:t xml:space="preserve"> section 76</w:t>
            </w:r>
            <w:r w:rsidRPr="00EC6DE5">
              <w:rPr>
                <w:rFonts w:ascii="Arial" w:hAnsi="Arial" w:cs="Arial"/>
                <w:color w:val="auto"/>
                <w:sz w:val="18"/>
                <w:szCs w:val="18"/>
              </w:rPr>
              <w:t xml:space="preserve"> of BUGTA. </w:t>
            </w:r>
          </w:p>
          <w:p w14:paraId="59C1DBA1" w14:textId="77777777" w:rsidR="007F3F90" w:rsidRPr="00EC6DE5" w:rsidRDefault="007F3F90" w:rsidP="007F3F90">
            <w:pPr>
              <w:pStyle w:val="Default"/>
              <w:rPr>
                <w:rFonts w:ascii="Arial" w:hAnsi="Arial" w:cs="Arial"/>
                <w:color w:val="auto"/>
                <w:sz w:val="18"/>
                <w:szCs w:val="18"/>
              </w:rPr>
            </w:pPr>
          </w:p>
          <w:p w14:paraId="7D1397C9" w14:textId="77777777" w:rsidR="007F3F90" w:rsidRPr="00EC6DE5" w:rsidRDefault="007F3F90" w:rsidP="007F3F90">
            <w:pPr>
              <w:pStyle w:val="Default"/>
              <w:rPr>
                <w:rFonts w:ascii="Arial" w:hAnsi="Arial" w:cs="Arial"/>
                <w:i/>
                <w:color w:val="auto"/>
                <w:sz w:val="18"/>
                <w:szCs w:val="18"/>
              </w:rPr>
            </w:pPr>
            <w:r w:rsidRPr="00EC6DE5">
              <w:rPr>
                <w:rFonts w:ascii="Arial" w:hAnsi="Arial" w:cs="Arial"/>
                <w:color w:val="auto"/>
                <w:sz w:val="18"/>
                <w:szCs w:val="18"/>
              </w:rPr>
              <w:t xml:space="preserve">Only complete if the application </w:t>
            </w:r>
            <w:proofErr w:type="gramStart"/>
            <w:r w:rsidRPr="00EC6DE5">
              <w:rPr>
                <w:rFonts w:ascii="Arial" w:hAnsi="Arial" w:cs="Arial"/>
                <w:color w:val="auto"/>
                <w:sz w:val="18"/>
                <w:szCs w:val="18"/>
              </w:rPr>
              <w:t>is made</w:t>
            </w:r>
            <w:proofErr w:type="gramEnd"/>
            <w:r w:rsidRPr="00EC6DE5">
              <w:rPr>
                <w:rFonts w:ascii="Arial" w:hAnsi="Arial" w:cs="Arial"/>
                <w:color w:val="auto"/>
                <w:sz w:val="18"/>
                <w:szCs w:val="18"/>
              </w:rPr>
              <w:t xml:space="preserve"> under </w:t>
            </w:r>
            <w:r w:rsidRPr="00EC6DE5">
              <w:rPr>
                <w:rFonts w:ascii="Arial" w:hAnsi="Arial" w:cs="Arial"/>
                <w:i/>
                <w:color w:val="auto"/>
                <w:sz w:val="18"/>
                <w:szCs w:val="18"/>
              </w:rPr>
              <w:t>section 77(1)</w:t>
            </w:r>
            <w:r w:rsidRPr="00EC6DE5">
              <w:rPr>
                <w:rFonts w:ascii="Arial" w:hAnsi="Arial" w:cs="Arial"/>
                <w:color w:val="auto"/>
                <w:sz w:val="18"/>
                <w:szCs w:val="18"/>
              </w:rPr>
              <w:t xml:space="preserve"> of BUGTA and an interim order is required before the final order is determined because of urgent circumstances </w:t>
            </w:r>
            <w:r w:rsidRPr="00EC6DE5">
              <w:rPr>
                <w:rFonts w:ascii="Arial" w:hAnsi="Arial" w:cs="Arial"/>
                <w:i/>
                <w:color w:val="auto"/>
                <w:sz w:val="18"/>
                <w:szCs w:val="18"/>
              </w:rPr>
              <w:t>(note - additional fee applies).</w:t>
            </w:r>
          </w:p>
          <w:p w14:paraId="73B2F43A" w14:textId="77777777" w:rsidR="007F3F90" w:rsidRPr="00EC6DE5" w:rsidRDefault="007F3F90" w:rsidP="007F3F90">
            <w:pPr>
              <w:pStyle w:val="Default"/>
              <w:jc w:val="center"/>
              <w:rPr>
                <w:rFonts w:ascii="Arial" w:hAnsi="Arial" w:cs="Arial"/>
                <w:color w:val="auto"/>
                <w:sz w:val="18"/>
                <w:szCs w:val="18"/>
              </w:rPr>
            </w:pPr>
          </w:p>
          <w:p w14:paraId="335038CD" w14:textId="77777777" w:rsidR="007F3F90" w:rsidRPr="00EC6DE5" w:rsidRDefault="007F3F90" w:rsidP="007F3F90">
            <w:pPr>
              <w:pStyle w:val="Default"/>
              <w:rPr>
                <w:rFonts w:ascii="Arial" w:hAnsi="Arial" w:cs="Arial"/>
                <w:color w:val="auto"/>
                <w:sz w:val="18"/>
                <w:szCs w:val="18"/>
              </w:rPr>
            </w:pPr>
            <w:r w:rsidRPr="00EC6DE5">
              <w:rPr>
                <w:rFonts w:ascii="Arial" w:hAnsi="Arial" w:cs="Arial"/>
                <w:color w:val="auto"/>
                <w:sz w:val="18"/>
                <w:szCs w:val="18"/>
              </w:rPr>
              <w:t>An interim order only has effect for 3 months from the date of the order, or for a maximum of 6 months if the referee then renews the order.</w:t>
            </w:r>
          </w:p>
          <w:p w14:paraId="279FE152" w14:textId="77777777" w:rsidR="007F3F90" w:rsidRPr="00EC6DE5" w:rsidRDefault="007F3F90" w:rsidP="007F3F90">
            <w:pPr>
              <w:pStyle w:val="Default"/>
              <w:rPr>
                <w:rFonts w:ascii="Arial" w:hAnsi="Arial" w:cs="Arial"/>
                <w:color w:val="auto"/>
                <w:sz w:val="18"/>
                <w:szCs w:val="18"/>
              </w:rPr>
            </w:pPr>
          </w:p>
          <w:p w14:paraId="3B93E041" w14:textId="77777777" w:rsidR="007F3F90" w:rsidRPr="00EC6DE5" w:rsidRDefault="007F3F90" w:rsidP="007F3F90">
            <w:pPr>
              <w:pStyle w:val="Default"/>
              <w:rPr>
                <w:rFonts w:ascii="Arial" w:hAnsi="Arial" w:cs="Arial"/>
                <w:color w:val="auto"/>
                <w:sz w:val="18"/>
                <w:szCs w:val="18"/>
              </w:rPr>
            </w:pPr>
            <w:r w:rsidRPr="00EC6DE5">
              <w:rPr>
                <w:rFonts w:ascii="Arial" w:hAnsi="Arial" w:cs="Arial"/>
                <w:color w:val="auto"/>
                <w:sz w:val="18"/>
                <w:szCs w:val="18"/>
              </w:rPr>
              <w:t>If insufficient space, attach details on an A4 page under the heading:</w:t>
            </w:r>
          </w:p>
          <w:p w14:paraId="330EF2CF" w14:textId="77777777" w:rsidR="007F3F90" w:rsidRPr="00EC6DE5" w:rsidRDefault="007F3F90" w:rsidP="007F3F90">
            <w:pPr>
              <w:pStyle w:val="Default"/>
              <w:rPr>
                <w:rFonts w:ascii="Arial" w:hAnsi="Arial" w:cs="Arial"/>
                <w:color w:val="auto"/>
                <w:sz w:val="18"/>
                <w:szCs w:val="18"/>
              </w:rPr>
            </w:pPr>
          </w:p>
          <w:p w14:paraId="7EFA60B1" w14:textId="5F48BBBF" w:rsidR="000B13F9" w:rsidRDefault="007F3F90" w:rsidP="00C21A0A">
            <w:pPr>
              <w:pStyle w:val="Footer"/>
              <w:tabs>
                <w:tab w:val="left" w:pos="9214"/>
              </w:tabs>
              <w:rPr>
                <w:rFonts w:ascii="Arial" w:hAnsi="Arial" w:cs="Arial"/>
                <w:sz w:val="18"/>
                <w:szCs w:val="18"/>
              </w:rPr>
            </w:pPr>
            <w:r w:rsidRPr="00EC6DE5">
              <w:rPr>
                <w:rFonts w:ascii="Arial" w:hAnsi="Arial" w:cs="Arial"/>
                <w:i/>
                <w:sz w:val="18"/>
                <w:szCs w:val="18"/>
              </w:rPr>
              <w:t>“8. Interim orders sought”</w:t>
            </w:r>
          </w:p>
          <w:p w14:paraId="7F571151" w14:textId="77777777" w:rsidR="000B13F9" w:rsidRDefault="000B13F9" w:rsidP="00C21A0A">
            <w:pPr>
              <w:pStyle w:val="Footer"/>
              <w:tabs>
                <w:tab w:val="left" w:pos="9214"/>
              </w:tabs>
              <w:rPr>
                <w:rFonts w:ascii="Arial" w:hAnsi="Arial" w:cs="Arial"/>
                <w:sz w:val="18"/>
                <w:szCs w:val="18"/>
              </w:rPr>
            </w:pPr>
          </w:p>
          <w:p w14:paraId="207BE100" w14:textId="77777777" w:rsidR="000B13F9" w:rsidRDefault="000B13F9" w:rsidP="00C21A0A">
            <w:pPr>
              <w:pStyle w:val="Footer"/>
              <w:tabs>
                <w:tab w:val="left" w:pos="9214"/>
              </w:tabs>
              <w:rPr>
                <w:rFonts w:ascii="Arial" w:hAnsi="Arial" w:cs="Arial"/>
                <w:sz w:val="18"/>
                <w:szCs w:val="18"/>
              </w:rPr>
            </w:pPr>
          </w:p>
          <w:p w14:paraId="26CE6892" w14:textId="77777777" w:rsidR="000B13F9" w:rsidRDefault="000B13F9" w:rsidP="00C21A0A">
            <w:pPr>
              <w:pStyle w:val="Footer"/>
              <w:tabs>
                <w:tab w:val="left" w:pos="9214"/>
              </w:tabs>
              <w:rPr>
                <w:rFonts w:ascii="Arial" w:hAnsi="Arial" w:cs="Arial"/>
                <w:sz w:val="18"/>
                <w:szCs w:val="18"/>
              </w:rPr>
            </w:pPr>
          </w:p>
          <w:p w14:paraId="072DE708" w14:textId="4B73714D" w:rsidR="000B13F9" w:rsidRPr="002F2D43" w:rsidRDefault="000B13F9" w:rsidP="00C21A0A">
            <w:pPr>
              <w:pStyle w:val="Footer"/>
              <w:tabs>
                <w:tab w:val="left" w:pos="9214"/>
              </w:tabs>
              <w:rPr>
                <w:rFonts w:ascii="Arial" w:hAnsi="Arial" w:cs="Arial"/>
                <w:sz w:val="18"/>
                <w:szCs w:val="18"/>
              </w:rPr>
            </w:pPr>
          </w:p>
        </w:tc>
        <w:tc>
          <w:tcPr>
            <w:tcW w:w="7796" w:type="dxa"/>
            <w:gridSpan w:val="3"/>
            <w:shd w:val="clear" w:color="auto" w:fill="auto"/>
            <w:tcMar>
              <w:top w:w="198" w:type="dxa"/>
            </w:tcMar>
          </w:tcPr>
          <w:p w14:paraId="44326D1B" w14:textId="1413B538" w:rsidR="006D2D7D" w:rsidRPr="002F2D43" w:rsidRDefault="00C21A0A" w:rsidP="00C21A0A">
            <w:pPr>
              <w:pStyle w:val="Footer"/>
              <w:tabs>
                <w:tab w:val="left" w:pos="9214"/>
              </w:tabs>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18"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bl>
    <w:p w14:paraId="02BA0445" w14:textId="7AF64912" w:rsidR="00E505B7" w:rsidRDefault="00E505B7" w:rsidP="00533608">
      <w:pPr>
        <w:pStyle w:val="Footer"/>
        <w:tabs>
          <w:tab w:val="left" w:pos="9214"/>
        </w:tabs>
        <w:sectPr w:rsidR="00E505B7" w:rsidSect="00701544">
          <w:headerReference w:type="first" r:id="rId12"/>
          <w:footerReference w:type="first" r:id="rId13"/>
          <w:pgSz w:w="11900" w:h="16840"/>
          <w:pgMar w:top="426" w:right="561" w:bottom="981" w:left="879" w:header="0" w:footer="244" w:gutter="0"/>
          <w:cols w:space="708"/>
          <w:titlePg/>
          <w:docGrid w:linePitch="360"/>
        </w:sect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35"/>
        <w:gridCol w:w="7797"/>
      </w:tblGrid>
      <w:tr w:rsidR="00F72440" w:rsidRPr="002F2D43" w14:paraId="474F0D83" w14:textId="77777777" w:rsidTr="009830DD">
        <w:trPr>
          <w:trHeight w:hRule="exact" w:val="284"/>
        </w:trPr>
        <w:tc>
          <w:tcPr>
            <w:tcW w:w="10632" w:type="dxa"/>
            <w:gridSpan w:val="2"/>
            <w:shd w:val="clear" w:color="auto" w:fill="000000" w:themeFill="text1"/>
            <w:tcMar>
              <w:top w:w="57" w:type="dxa"/>
              <w:bottom w:w="57" w:type="dxa"/>
            </w:tcMar>
          </w:tcPr>
          <w:p w14:paraId="0EE008DB" w14:textId="547A35C5" w:rsidR="003C46E1" w:rsidRPr="002F2D43" w:rsidRDefault="003C46E1" w:rsidP="009A54D1">
            <w:pPr>
              <w:pStyle w:val="Footer"/>
              <w:tabs>
                <w:tab w:val="left" w:pos="9214"/>
              </w:tabs>
              <w:rPr>
                <w:rFonts w:ascii="Arial" w:hAnsi="Arial" w:cs="Arial"/>
                <w:b/>
                <w:sz w:val="18"/>
                <w:szCs w:val="18"/>
              </w:rPr>
            </w:pPr>
            <w:r w:rsidRPr="002F2D43">
              <w:rPr>
                <w:rFonts w:ascii="Arial" w:hAnsi="Arial" w:cs="Arial"/>
                <w:b/>
                <w:sz w:val="18"/>
                <w:szCs w:val="18"/>
              </w:rPr>
              <w:lastRenderedPageBreak/>
              <w:t xml:space="preserve">Section </w:t>
            </w:r>
            <w:r>
              <w:rPr>
                <w:rFonts w:ascii="Arial" w:hAnsi="Arial" w:cs="Arial"/>
                <w:b/>
                <w:sz w:val="18"/>
                <w:szCs w:val="18"/>
              </w:rPr>
              <w:t>9</w:t>
            </w:r>
          </w:p>
          <w:p w14:paraId="43C0677D" w14:textId="77777777" w:rsidR="003C46E1" w:rsidRPr="002F2D43" w:rsidRDefault="003C46E1" w:rsidP="009A54D1">
            <w:pPr>
              <w:pStyle w:val="Footer"/>
              <w:tabs>
                <w:tab w:val="left" w:pos="9214"/>
              </w:tabs>
              <w:rPr>
                <w:rFonts w:ascii="Arial" w:hAnsi="Arial" w:cs="Arial"/>
                <w:sz w:val="18"/>
                <w:szCs w:val="18"/>
              </w:rPr>
            </w:pPr>
          </w:p>
        </w:tc>
      </w:tr>
      <w:tr w:rsidR="00F72440" w:rsidRPr="002F2D43" w14:paraId="3B368590" w14:textId="77777777" w:rsidTr="009830DD">
        <w:trPr>
          <w:trHeight w:hRule="exact" w:val="6247"/>
        </w:trPr>
        <w:tc>
          <w:tcPr>
            <w:tcW w:w="2835" w:type="dxa"/>
            <w:shd w:val="clear" w:color="auto" w:fill="auto"/>
            <w:tcMar>
              <w:top w:w="198" w:type="dxa"/>
            </w:tcMar>
          </w:tcPr>
          <w:p w14:paraId="6E331217" w14:textId="77777777" w:rsidR="007F3F90" w:rsidRDefault="007F3F90" w:rsidP="007F3F90">
            <w:pPr>
              <w:pStyle w:val="Footer"/>
              <w:tabs>
                <w:tab w:val="left" w:pos="9214"/>
              </w:tabs>
              <w:rPr>
                <w:rFonts w:ascii="Arial" w:hAnsi="Arial" w:cs="Arial"/>
                <w:sz w:val="18"/>
                <w:szCs w:val="18"/>
              </w:rPr>
            </w:pPr>
            <w:r>
              <w:rPr>
                <w:rFonts w:ascii="Arial" w:hAnsi="Arial" w:cs="Arial"/>
                <w:b/>
                <w:sz w:val="18"/>
                <w:szCs w:val="18"/>
              </w:rPr>
              <w:t>Grounds</w:t>
            </w:r>
          </w:p>
          <w:p w14:paraId="3849FBE2" w14:textId="77777777" w:rsidR="007F3F90" w:rsidRDefault="007F3F90" w:rsidP="007F3F90">
            <w:pPr>
              <w:pStyle w:val="Footer"/>
              <w:tabs>
                <w:tab w:val="left" w:pos="9214"/>
              </w:tabs>
              <w:rPr>
                <w:rFonts w:ascii="Arial" w:hAnsi="Arial" w:cs="Arial"/>
                <w:sz w:val="18"/>
                <w:szCs w:val="18"/>
              </w:rPr>
            </w:pPr>
          </w:p>
          <w:p w14:paraId="0950ECF0" w14:textId="77777777" w:rsidR="007F3F90" w:rsidRDefault="007F3F90" w:rsidP="007F3F90">
            <w:pPr>
              <w:pStyle w:val="Footer"/>
              <w:tabs>
                <w:tab w:val="left" w:pos="9214"/>
              </w:tabs>
              <w:rPr>
                <w:rFonts w:ascii="Arial" w:hAnsi="Arial" w:cs="Arial"/>
                <w:noProof/>
                <w:sz w:val="18"/>
                <w:szCs w:val="18"/>
              </w:rPr>
            </w:pPr>
            <w:r w:rsidRPr="00D642B0">
              <w:rPr>
                <w:rFonts w:ascii="Arial" w:hAnsi="Arial" w:cs="Arial"/>
                <w:sz w:val="18"/>
                <w:szCs w:val="18"/>
              </w:rPr>
              <w:t>A statement of grounds</w:t>
            </w:r>
            <w:r w:rsidRPr="00D642B0">
              <w:rPr>
                <w:rFonts w:ascii="Arial" w:hAnsi="Arial" w:cs="Arial"/>
                <w:i/>
                <w:noProof/>
                <w:sz w:val="18"/>
                <w:szCs w:val="18"/>
              </w:rPr>
              <w:t xml:space="preserve"> </w:t>
            </w:r>
            <w:r w:rsidRPr="00D642B0">
              <w:rPr>
                <w:rFonts w:ascii="Arial" w:hAnsi="Arial" w:cs="Arial"/>
                <w:noProof/>
                <w:sz w:val="18"/>
                <w:szCs w:val="18"/>
              </w:rPr>
              <w:t>should clearly outline the history and nature of the issue, what action has been taken and when, and why you consider each of the outcomes sought should be made.</w:t>
            </w:r>
          </w:p>
          <w:p w14:paraId="009E72E1" w14:textId="77777777" w:rsidR="007F3F90" w:rsidRPr="00D642B0" w:rsidRDefault="007F3F90" w:rsidP="007F3F90">
            <w:pPr>
              <w:pStyle w:val="Footer"/>
              <w:tabs>
                <w:tab w:val="left" w:pos="9214"/>
              </w:tabs>
              <w:rPr>
                <w:rFonts w:ascii="Arial" w:hAnsi="Arial" w:cs="Arial"/>
                <w:sz w:val="18"/>
                <w:szCs w:val="18"/>
              </w:rPr>
            </w:pPr>
          </w:p>
          <w:p w14:paraId="59A9E459" w14:textId="77777777" w:rsidR="007F3F90" w:rsidRPr="003A466C" w:rsidRDefault="007F3F90" w:rsidP="007F3F90">
            <w:pPr>
              <w:pStyle w:val="Default"/>
              <w:spacing w:after="200"/>
              <w:rPr>
                <w:rFonts w:ascii="Arial" w:hAnsi="Arial" w:cs="Arial"/>
                <w:color w:val="auto"/>
                <w:sz w:val="18"/>
                <w:szCs w:val="18"/>
              </w:rPr>
            </w:pPr>
            <w:r w:rsidRPr="003A466C">
              <w:rPr>
                <w:rFonts w:ascii="Arial" w:hAnsi="Arial" w:cs="Arial"/>
                <w:color w:val="auto"/>
                <w:sz w:val="18"/>
                <w:szCs w:val="18"/>
              </w:rPr>
              <w:t xml:space="preserve">If an interim order </w:t>
            </w:r>
            <w:proofErr w:type="gramStart"/>
            <w:r w:rsidRPr="003A466C">
              <w:rPr>
                <w:rFonts w:ascii="Arial" w:hAnsi="Arial" w:cs="Arial"/>
                <w:color w:val="auto"/>
                <w:sz w:val="18"/>
                <w:szCs w:val="18"/>
              </w:rPr>
              <w:t>is sought</w:t>
            </w:r>
            <w:proofErr w:type="gramEnd"/>
            <w:r w:rsidRPr="003A466C">
              <w:rPr>
                <w:rFonts w:ascii="Arial" w:hAnsi="Arial" w:cs="Arial"/>
                <w:color w:val="auto"/>
                <w:sz w:val="18"/>
                <w:szCs w:val="18"/>
              </w:rPr>
              <w:t>, separate grounds should be provided detailing the urgency and basis for that order.</w:t>
            </w:r>
          </w:p>
          <w:p w14:paraId="65AA1687" w14:textId="77777777" w:rsidR="007F3F90" w:rsidRPr="003A466C" w:rsidRDefault="007F3F90" w:rsidP="007F3F90">
            <w:pPr>
              <w:pStyle w:val="Default"/>
              <w:spacing w:after="200"/>
              <w:rPr>
                <w:rFonts w:ascii="Arial" w:hAnsi="Arial" w:cs="Arial"/>
                <w:color w:val="auto"/>
                <w:sz w:val="18"/>
                <w:szCs w:val="18"/>
              </w:rPr>
            </w:pPr>
            <w:r w:rsidRPr="003A466C">
              <w:rPr>
                <w:rFonts w:ascii="Arial" w:hAnsi="Arial" w:cs="Arial"/>
                <w:color w:val="auto"/>
                <w:sz w:val="18"/>
                <w:szCs w:val="18"/>
              </w:rPr>
              <w:t>Relevant supporting documents (</w:t>
            </w:r>
            <w:proofErr w:type="gramStart"/>
            <w:r w:rsidRPr="003A466C">
              <w:rPr>
                <w:rFonts w:ascii="Arial" w:hAnsi="Arial" w:cs="Arial"/>
                <w:color w:val="auto"/>
                <w:sz w:val="18"/>
                <w:szCs w:val="18"/>
              </w:rPr>
              <w:t>e.g.</w:t>
            </w:r>
            <w:proofErr w:type="gramEnd"/>
            <w:r w:rsidRPr="003A466C">
              <w:rPr>
                <w:rFonts w:ascii="Arial" w:hAnsi="Arial" w:cs="Arial"/>
                <w:color w:val="auto"/>
                <w:sz w:val="18"/>
                <w:szCs w:val="18"/>
              </w:rPr>
              <w:t xml:space="preserve"> meeting minutes, correspondence, plans and photographs) should be attached and referenced.</w:t>
            </w:r>
          </w:p>
          <w:p w14:paraId="492F296F" w14:textId="77777777" w:rsidR="007F3F90" w:rsidRPr="003A466C" w:rsidRDefault="007F3F90" w:rsidP="007F3F90">
            <w:pPr>
              <w:pStyle w:val="Default"/>
              <w:rPr>
                <w:rFonts w:ascii="Arial" w:hAnsi="Arial" w:cs="Arial"/>
                <w:color w:val="auto"/>
                <w:sz w:val="18"/>
                <w:szCs w:val="18"/>
              </w:rPr>
            </w:pPr>
            <w:r w:rsidRPr="003A466C">
              <w:rPr>
                <w:rFonts w:ascii="Arial" w:hAnsi="Arial" w:cs="Arial"/>
                <w:color w:val="auto"/>
                <w:sz w:val="18"/>
                <w:szCs w:val="18"/>
              </w:rPr>
              <w:t>If insufficient space, attach details on an A4 page under the heading:</w:t>
            </w:r>
          </w:p>
          <w:p w14:paraId="315572D9" w14:textId="77777777" w:rsidR="007F3F90" w:rsidRPr="003A466C" w:rsidRDefault="007F3F90" w:rsidP="007F3F90">
            <w:pPr>
              <w:pStyle w:val="Default"/>
              <w:rPr>
                <w:rFonts w:ascii="Arial" w:hAnsi="Arial" w:cs="Arial"/>
                <w:color w:val="auto"/>
                <w:sz w:val="18"/>
                <w:szCs w:val="18"/>
              </w:rPr>
            </w:pPr>
          </w:p>
          <w:p w14:paraId="2E1CF89B" w14:textId="3623BB69" w:rsidR="000065EB" w:rsidRPr="002F2D43" w:rsidRDefault="007F3F90" w:rsidP="007F3F90">
            <w:pPr>
              <w:pStyle w:val="BodyText1"/>
            </w:pPr>
            <w:r w:rsidRPr="003A466C">
              <w:rPr>
                <w:i/>
              </w:rPr>
              <w:t>“9. Grounds”</w:t>
            </w:r>
          </w:p>
        </w:tc>
        <w:tc>
          <w:tcPr>
            <w:tcW w:w="7797" w:type="dxa"/>
            <w:shd w:val="clear" w:color="auto" w:fill="auto"/>
            <w:tcMar>
              <w:top w:w="198" w:type="dxa"/>
            </w:tcMar>
          </w:tcPr>
          <w:p w14:paraId="4023DF33" w14:textId="4E080669" w:rsidR="00C03ABE" w:rsidRPr="002F2D43" w:rsidRDefault="007E761A" w:rsidP="00830731">
            <w:pPr>
              <w:pStyle w:val="Footer"/>
              <w:tabs>
                <w:tab w:val="left" w:pos="9214"/>
              </w:tabs>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19"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bl>
    <w:p w14:paraId="35AEBD94" w14:textId="77777777" w:rsidR="00BA0FA9" w:rsidRDefault="00BA0FA9" w:rsidP="001B1FFF">
      <w:pPr>
        <w:tabs>
          <w:tab w:val="left" w:pos="9214"/>
        </w:tabs>
        <w:ind w:firstLine="284"/>
        <w:rPr>
          <w:rFonts w:ascii="Arial" w:hAnsi="Arial" w:cs="Arial"/>
          <w:b/>
          <w:sz w:val="20"/>
          <w:szCs w:val="20"/>
        </w:rPr>
      </w:pPr>
    </w:p>
    <w:bookmarkStart w:id="20" w:name="_Hlk91236488"/>
    <w:p w14:paraId="13372A10" w14:textId="77777777" w:rsidR="00402033" w:rsidRPr="002A5258" w:rsidRDefault="00402033" w:rsidP="001B1FFF">
      <w:pPr>
        <w:pStyle w:val="indentedbodytext"/>
        <w:ind w:left="284"/>
      </w:pPr>
      <w:r>
        <w:rPr>
          <w:sz w:val="20"/>
          <w:szCs w:val="20"/>
        </w:rPr>
        <w:fldChar w:fldCharType="begin">
          <w:ffData>
            <w:name w:val="Check20"/>
            <w:enabled/>
            <w:calcOnExit w:val="0"/>
            <w:checkBox>
              <w:sizeAuto/>
              <w:default w:val="0"/>
            </w:checkBox>
          </w:ffData>
        </w:fldChar>
      </w:r>
      <w:bookmarkStart w:id="21" w:name="Check20"/>
      <w:r>
        <w:rPr>
          <w:sz w:val="20"/>
          <w:szCs w:val="20"/>
        </w:rPr>
        <w:instrText xml:space="preserve"> FORMCHECKBOX </w:instrText>
      </w:r>
      <w:r w:rsidR="00BC2332">
        <w:rPr>
          <w:sz w:val="20"/>
          <w:szCs w:val="20"/>
        </w:rPr>
      </w:r>
      <w:r w:rsidR="00BC2332">
        <w:rPr>
          <w:sz w:val="20"/>
          <w:szCs w:val="20"/>
        </w:rPr>
        <w:fldChar w:fldCharType="separate"/>
      </w:r>
      <w:r>
        <w:rPr>
          <w:sz w:val="20"/>
          <w:szCs w:val="20"/>
        </w:rPr>
        <w:fldChar w:fldCharType="end"/>
      </w:r>
      <w:bookmarkEnd w:id="21"/>
      <w:r>
        <w:rPr>
          <w:sz w:val="20"/>
          <w:szCs w:val="20"/>
        </w:rPr>
        <w:t xml:space="preserve"> </w:t>
      </w:r>
      <w:r w:rsidRPr="003D6632">
        <w:t>I am the person named as the applicant</w:t>
      </w:r>
      <w:r>
        <w:br/>
      </w:r>
      <w:r w:rsidRPr="008412AE">
        <w:rPr>
          <w:b/>
          <w:bCs/>
          <w:sz w:val="26"/>
          <w:szCs w:val="26"/>
        </w:rPr>
        <w:t>OR</w:t>
      </w:r>
      <w:r>
        <w:t xml:space="preserve"> </w:t>
      </w:r>
    </w:p>
    <w:p w14:paraId="46556C39" w14:textId="77777777" w:rsidR="00402033" w:rsidRPr="00FB03A2" w:rsidRDefault="00402033" w:rsidP="001B1FFF">
      <w:pPr>
        <w:pStyle w:val="indentedbodytext"/>
        <w:ind w:left="0" w:firstLine="284"/>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BC2332">
        <w:rPr>
          <w:sz w:val="20"/>
          <w:szCs w:val="20"/>
        </w:rPr>
      </w:r>
      <w:r w:rsidR="00BC2332">
        <w:rPr>
          <w:sz w:val="20"/>
          <w:szCs w:val="20"/>
        </w:rPr>
        <w:fldChar w:fldCharType="separate"/>
      </w:r>
      <w:r>
        <w:rPr>
          <w:sz w:val="20"/>
          <w:szCs w:val="20"/>
        </w:rPr>
        <w:fldChar w:fldCharType="end"/>
      </w:r>
      <w:r>
        <w:rPr>
          <w:sz w:val="20"/>
          <w:szCs w:val="20"/>
        </w:rPr>
        <w:t xml:space="preserve"> </w:t>
      </w:r>
      <w:r w:rsidRPr="00FB03A2">
        <w:t xml:space="preserve">I am </w:t>
      </w:r>
      <w:r w:rsidRPr="00FB03A2">
        <w:rPr>
          <w:lang w:val="en-GB"/>
        </w:rPr>
        <w:t>authorised</w:t>
      </w:r>
      <w:r>
        <w:t xml:space="preserve"> by the named applicant to lodge the </w:t>
      </w:r>
      <w:r w:rsidRPr="006A6251">
        <w:t>application</w:t>
      </w:r>
    </w:p>
    <w:p w14:paraId="56259A53" w14:textId="77777777" w:rsidR="00402033" w:rsidRPr="002A5258" w:rsidRDefault="00402033" w:rsidP="004E531C">
      <w:pPr>
        <w:pStyle w:val="indentedbodytext"/>
        <w:ind w:left="284" w:firstLine="284"/>
      </w:pPr>
      <w:r>
        <w:rPr>
          <w:noProof/>
        </w:rPr>
        <mc:AlternateContent>
          <mc:Choice Requires="wps">
            <w:drawing>
              <wp:anchor distT="0" distB="0" distL="114300" distR="114300" simplePos="0" relativeHeight="251792383" behindDoc="1" locked="0" layoutInCell="1" allowOverlap="1" wp14:anchorId="1B0789D5" wp14:editId="36F4CDE4">
                <wp:simplePos x="0" y="0"/>
                <wp:positionH relativeFrom="column">
                  <wp:posOffset>895043</wp:posOffset>
                </wp:positionH>
                <wp:positionV relativeFrom="paragraph">
                  <wp:posOffset>126365</wp:posOffset>
                </wp:positionV>
                <wp:extent cx="5808336" cy="0"/>
                <wp:effectExtent l="0" t="0" r="0" b="0"/>
                <wp:wrapNone/>
                <wp:docPr id="297" name="Straight Connector 297"/>
                <wp:cNvGraphicFramePr/>
                <a:graphic xmlns:a="http://schemas.openxmlformats.org/drawingml/2006/main">
                  <a:graphicData uri="http://schemas.microsoft.com/office/word/2010/wordprocessingShape">
                    <wps:wsp>
                      <wps:cNvCnPr/>
                      <wps:spPr>
                        <a:xfrm>
                          <a:off x="0" y="0"/>
                          <a:ext cx="5808336" cy="0"/>
                        </a:xfrm>
                        <a:prstGeom prst="line">
                          <a:avLst/>
                        </a:prstGeom>
                        <a:ln w="9525" cap="rnd"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C971F" id="Straight Connector 297" o:spid="_x0000_s1026" style="position:absolute;z-index:-251524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9.95pt" to="527.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" strokecolor="#a5a5a5 [2092]">
                <v:stroke dashstyle="1 1" joinstyle="miter" endcap="round"/>
              </v:line>
            </w:pict>
          </mc:Fallback>
        </mc:AlternateContent>
      </w:r>
      <w:r w:rsidRPr="002A5258">
        <w:t xml:space="preserve">My name: </w:t>
      </w:r>
      <w:r>
        <w:fldChar w:fldCharType="begin">
          <w:ffData>
            <w:name w:val="Text50"/>
            <w:enabled/>
            <w:calcOnExit w:val="0"/>
            <w:textInput/>
          </w:ffData>
        </w:fldChar>
      </w:r>
      <w:bookmarkStart w:id="2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7B9E5743" w14:textId="77777777" w:rsidR="00402033" w:rsidRDefault="00402033" w:rsidP="004E531C">
      <w:pPr>
        <w:pStyle w:val="indentedbodytext"/>
        <w:ind w:left="284" w:firstLine="284"/>
      </w:pPr>
      <w:r w:rsidRPr="002A5258">
        <w:t>My relationship to the applicant is:</w:t>
      </w:r>
    </w:p>
    <w:p w14:paraId="0486A1E0" w14:textId="77777777" w:rsidR="00402033" w:rsidRPr="002A5258" w:rsidRDefault="00402033" w:rsidP="004E531C">
      <w:pPr>
        <w:pStyle w:val="indentedbodytext"/>
        <w:ind w:left="568" w:firstLine="284"/>
      </w:pPr>
      <w:r>
        <w:fldChar w:fldCharType="begin">
          <w:ffData>
            <w:name w:val="Check21"/>
            <w:enabled/>
            <w:calcOnExit w:val="0"/>
            <w:checkBox>
              <w:sizeAuto/>
              <w:default w:val="0"/>
            </w:checkBox>
          </w:ffData>
        </w:fldChar>
      </w:r>
      <w:bookmarkStart w:id="23" w:name="Check21"/>
      <w:r>
        <w:instrText xml:space="preserve"> FORMCHECKBOX </w:instrText>
      </w:r>
      <w:r w:rsidR="00BC2332">
        <w:fldChar w:fldCharType="separate"/>
      </w:r>
      <w:r>
        <w:fldChar w:fldCharType="end"/>
      </w:r>
      <w:bookmarkEnd w:id="23"/>
      <w:r>
        <w:t xml:space="preserve"> committee member (attach </w:t>
      </w:r>
      <w:r w:rsidRPr="000660FF">
        <w:t>minutes</w:t>
      </w:r>
      <w:r>
        <w:t xml:space="preserve"> of committee or body corporate decision)</w:t>
      </w:r>
    </w:p>
    <w:p w14:paraId="3BFCBDA8" w14:textId="77777777" w:rsidR="00402033" w:rsidRDefault="00402033" w:rsidP="004E531C">
      <w:pPr>
        <w:pStyle w:val="indentedbodytext"/>
        <w:ind w:left="568" w:firstLine="284"/>
      </w:pPr>
      <w:r>
        <w:fldChar w:fldCharType="begin">
          <w:ffData>
            <w:name w:val="Check22"/>
            <w:enabled/>
            <w:calcOnExit w:val="0"/>
            <w:checkBox>
              <w:sizeAuto/>
              <w:default w:val="0"/>
            </w:checkBox>
          </w:ffData>
        </w:fldChar>
      </w:r>
      <w:bookmarkStart w:id="24" w:name="Check22"/>
      <w:r>
        <w:instrText xml:space="preserve"> FORMCHECKBOX </w:instrText>
      </w:r>
      <w:r w:rsidR="00BC2332">
        <w:fldChar w:fldCharType="separate"/>
      </w:r>
      <w:r>
        <w:fldChar w:fldCharType="end"/>
      </w:r>
      <w:bookmarkEnd w:id="24"/>
      <w:r>
        <w:t xml:space="preserve"> company director (attach document stating directorship from ASIC or on company letterhead)</w:t>
      </w:r>
    </w:p>
    <w:p w14:paraId="6A04A11B" w14:textId="77777777" w:rsidR="00402033" w:rsidRPr="003D6632" w:rsidRDefault="00402033" w:rsidP="004E531C">
      <w:pPr>
        <w:pStyle w:val="indentedbodytext"/>
        <w:ind w:left="568" w:firstLine="284"/>
      </w:pPr>
      <w:r>
        <w:fldChar w:fldCharType="begin">
          <w:ffData>
            <w:name w:val="Check23"/>
            <w:enabled/>
            <w:calcOnExit w:val="0"/>
            <w:checkBox>
              <w:sizeAuto/>
              <w:default w:val="0"/>
            </w:checkBox>
          </w:ffData>
        </w:fldChar>
      </w:r>
      <w:bookmarkStart w:id="25" w:name="Check23"/>
      <w:r>
        <w:instrText xml:space="preserve"> FORMCHECKBOX </w:instrText>
      </w:r>
      <w:r w:rsidR="00BC2332">
        <w:fldChar w:fldCharType="separate"/>
      </w:r>
      <w:r>
        <w:fldChar w:fldCharType="end"/>
      </w:r>
      <w:bookmarkEnd w:id="25"/>
      <w:r>
        <w:t xml:space="preserve"> other (attach authority)</w:t>
      </w:r>
    </w:p>
    <w:p w14:paraId="4EA58929" w14:textId="77777777" w:rsidR="00402033" w:rsidRPr="003D6632" w:rsidRDefault="00402033" w:rsidP="001B1FFF">
      <w:pPr>
        <w:pStyle w:val="Heading3"/>
        <w:ind w:firstLine="284"/>
      </w:pPr>
      <w:r w:rsidRPr="002A5258">
        <w:t>AND</w:t>
      </w:r>
    </w:p>
    <w:p w14:paraId="3F8BC981" w14:textId="77777777" w:rsidR="00402033" w:rsidRPr="00FB03A2" w:rsidRDefault="00402033" w:rsidP="001B1FFF">
      <w:pPr>
        <w:pStyle w:val="indentedbodytext"/>
        <w:ind w:left="0" w:firstLine="284"/>
      </w:pPr>
      <w:r>
        <w:rPr>
          <w:b/>
          <w:bCs/>
        </w:rPr>
        <w:fldChar w:fldCharType="begin">
          <w:ffData>
            <w:name w:val="Check24"/>
            <w:enabled/>
            <w:calcOnExit w:val="0"/>
            <w:checkBox>
              <w:sizeAuto/>
              <w:default w:val="0"/>
            </w:checkBox>
          </w:ffData>
        </w:fldChar>
      </w:r>
      <w:bookmarkStart w:id="26" w:name="Check24"/>
      <w:r>
        <w:rPr>
          <w:b/>
          <w:bCs/>
        </w:rPr>
        <w:instrText xml:space="preserve"> FORMCHECKBOX </w:instrText>
      </w:r>
      <w:r w:rsidR="00BC2332">
        <w:rPr>
          <w:b/>
          <w:bCs/>
        </w:rPr>
      </w:r>
      <w:r w:rsidR="00BC2332">
        <w:rPr>
          <w:b/>
          <w:bCs/>
        </w:rPr>
        <w:fldChar w:fldCharType="separate"/>
      </w:r>
      <w:r>
        <w:rPr>
          <w:b/>
          <w:bCs/>
        </w:rPr>
        <w:fldChar w:fldCharType="end"/>
      </w:r>
      <w:bookmarkEnd w:id="26"/>
      <w:r>
        <w:rPr>
          <w:b/>
          <w:bCs/>
        </w:rPr>
        <w:t xml:space="preserve"> </w:t>
      </w:r>
      <w:r w:rsidRPr="00FB03A2">
        <w:t xml:space="preserve">The </w:t>
      </w:r>
      <w:r w:rsidRPr="001B2505">
        <w:t>information</w:t>
      </w:r>
      <w:r w:rsidRPr="00FB03A2">
        <w:t xml:space="preserve"> contained in this application is not false or misleading to the best of my knowledge</w:t>
      </w:r>
    </w:p>
    <w:bookmarkEnd w:id="20"/>
    <w:p w14:paraId="70BE2B02" w14:textId="77777777" w:rsidR="00402033" w:rsidRDefault="00402033" w:rsidP="001B1FFF">
      <w:pPr>
        <w:ind w:left="142"/>
        <w:rPr>
          <w:rFonts w:ascii="Arial" w:hAnsi="Arial" w:cs="Arial"/>
          <w:sz w:val="18"/>
          <w:szCs w:val="18"/>
          <w:lang w:val="en-AU" w:eastAsia="en-AU"/>
        </w:rPr>
      </w:pPr>
    </w:p>
    <w:p w14:paraId="4A84E110" w14:textId="77777777" w:rsidR="00402033" w:rsidRDefault="00402033" w:rsidP="00FF000C">
      <w:pPr>
        <w:rPr>
          <w:rFonts w:ascii="Arial" w:hAnsi="Arial" w:cs="Arial"/>
          <w:b/>
          <w:bCs/>
          <w:sz w:val="18"/>
          <w:szCs w:val="18"/>
          <w:lang w:val="en-AU" w:eastAsia="en-AU"/>
        </w:rPr>
      </w:pPr>
      <w:r>
        <w:rPr>
          <w:rFonts w:ascii="Arial" w:hAnsi="Arial" w:cs="Arial"/>
          <w:b/>
          <w:bCs/>
          <w:sz w:val="18"/>
          <w:szCs w:val="18"/>
          <w:lang w:val="en-AU" w:eastAsia="en-AU"/>
        </w:rPr>
        <w:t>Do you identify as Aboriginal, Torres Strait Islander, or Australian South Sea Islander?</w:t>
      </w:r>
    </w:p>
    <w:p w14:paraId="66BB0E08" w14:textId="77777777" w:rsidR="00402033" w:rsidRDefault="00402033" w:rsidP="00FF000C">
      <w:pPr>
        <w:rPr>
          <w:rFonts w:ascii="Arial" w:hAnsi="Arial" w:cs="Arial"/>
          <w:b/>
          <w:bCs/>
          <w:sz w:val="18"/>
          <w:szCs w:val="18"/>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gridCol w:w="5305"/>
      </w:tblGrid>
      <w:tr w:rsidR="00402033" w14:paraId="02399029" w14:textId="77777777" w:rsidTr="00532C70">
        <w:tc>
          <w:tcPr>
            <w:tcW w:w="5304" w:type="dxa"/>
          </w:tcPr>
          <w:p w14:paraId="31164656" w14:textId="77777777" w:rsidR="00402033" w:rsidRPr="003D6632" w:rsidRDefault="00402033" w:rsidP="00FF000C">
            <w:pPr>
              <w:pStyle w:val="indentedbodytext"/>
              <w:ind w:left="0"/>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BC2332">
              <w:rPr>
                <w:sz w:val="20"/>
                <w:szCs w:val="20"/>
              </w:rPr>
            </w:r>
            <w:r w:rsidR="00BC2332">
              <w:rPr>
                <w:sz w:val="20"/>
                <w:szCs w:val="20"/>
              </w:rPr>
              <w:fldChar w:fldCharType="separate"/>
            </w:r>
            <w:r>
              <w:rPr>
                <w:sz w:val="20"/>
                <w:szCs w:val="20"/>
              </w:rPr>
              <w:fldChar w:fldCharType="end"/>
            </w:r>
            <w:r>
              <w:rPr>
                <w:sz w:val="20"/>
                <w:szCs w:val="20"/>
              </w:rPr>
              <w:t xml:space="preserve"> </w:t>
            </w:r>
            <w:r>
              <w:t>Yes, Aboriginal</w:t>
            </w:r>
          </w:p>
          <w:p w14:paraId="3E952DA1" w14:textId="77777777" w:rsidR="00402033" w:rsidRPr="003D6632" w:rsidRDefault="00402033" w:rsidP="00FF000C">
            <w:pPr>
              <w:pStyle w:val="indentedbodytext"/>
              <w:ind w:left="0"/>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BC2332">
              <w:rPr>
                <w:sz w:val="20"/>
                <w:szCs w:val="20"/>
              </w:rPr>
            </w:r>
            <w:r w:rsidR="00BC2332">
              <w:rPr>
                <w:sz w:val="20"/>
                <w:szCs w:val="20"/>
              </w:rPr>
              <w:fldChar w:fldCharType="separate"/>
            </w:r>
            <w:r>
              <w:rPr>
                <w:sz w:val="20"/>
                <w:szCs w:val="20"/>
              </w:rPr>
              <w:fldChar w:fldCharType="end"/>
            </w:r>
            <w:r>
              <w:rPr>
                <w:sz w:val="20"/>
                <w:szCs w:val="20"/>
              </w:rPr>
              <w:t xml:space="preserve"> </w:t>
            </w:r>
            <w:r>
              <w:t>Yes, Torres Strait Islander</w:t>
            </w:r>
          </w:p>
          <w:p w14:paraId="7C0451E6" w14:textId="77777777" w:rsidR="00402033" w:rsidRPr="00843033" w:rsidRDefault="00402033" w:rsidP="00FF000C">
            <w:pPr>
              <w:pStyle w:val="indentedbodytext"/>
              <w:ind w:left="0"/>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BC2332">
              <w:rPr>
                <w:sz w:val="20"/>
                <w:szCs w:val="20"/>
              </w:rPr>
            </w:r>
            <w:r w:rsidR="00BC2332">
              <w:rPr>
                <w:sz w:val="20"/>
                <w:szCs w:val="20"/>
              </w:rPr>
              <w:fldChar w:fldCharType="separate"/>
            </w:r>
            <w:r>
              <w:rPr>
                <w:sz w:val="20"/>
                <w:szCs w:val="20"/>
              </w:rPr>
              <w:fldChar w:fldCharType="end"/>
            </w:r>
            <w:r>
              <w:rPr>
                <w:sz w:val="20"/>
                <w:szCs w:val="20"/>
              </w:rPr>
              <w:t xml:space="preserve"> </w:t>
            </w:r>
            <w:r>
              <w:t>Yes, both Aboriginal and Torres Strait Islander</w:t>
            </w:r>
          </w:p>
        </w:tc>
        <w:tc>
          <w:tcPr>
            <w:tcW w:w="5305" w:type="dxa"/>
          </w:tcPr>
          <w:p w14:paraId="4CC6F1A5" w14:textId="77777777" w:rsidR="00402033" w:rsidRDefault="00402033" w:rsidP="00FF000C">
            <w:pPr>
              <w:pStyle w:val="indentedbodytext"/>
              <w:ind w:left="0"/>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BC2332">
              <w:rPr>
                <w:sz w:val="20"/>
                <w:szCs w:val="20"/>
              </w:rPr>
            </w:r>
            <w:r w:rsidR="00BC2332">
              <w:rPr>
                <w:sz w:val="20"/>
                <w:szCs w:val="20"/>
              </w:rPr>
              <w:fldChar w:fldCharType="separate"/>
            </w:r>
            <w:r>
              <w:rPr>
                <w:sz w:val="20"/>
                <w:szCs w:val="20"/>
              </w:rPr>
              <w:fldChar w:fldCharType="end"/>
            </w:r>
            <w:r>
              <w:rPr>
                <w:sz w:val="20"/>
                <w:szCs w:val="20"/>
              </w:rPr>
              <w:t xml:space="preserve"> </w:t>
            </w:r>
            <w:r>
              <w:t>Yes, Australian South Sea Islander</w:t>
            </w:r>
            <w:r>
              <w:rPr>
                <w:sz w:val="20"/>
                <w:szCs w:val="20"/>
              </w:rPr>
              <w:t xml:space="preserve"> </w:t>
            </w:r>
          </w:p>
          <w:p w14:paraId="073121FC" w14:textId="77777777" w:rsidR="00402033" w:rsidRDefault="00402033" w:rsidP="00FF000C">
            <w:pPr>
              <w:pStyle w:val="indentedbodytext"/>
              <w:ind w:left="0"/>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BC2332">
              <w:rPr>
                <w:sz w:val="20"/>
                <w:szCs w:val="20"/>
              </w:rPr>
            </w:r>
            <w:r w:rsidR="00BC2332">
              <w:rPr>
                <w:sz w:val="20"/>
                <w:szCs w:val="20"/>
              </w:rPr>
              <w:fldChar w:fldCharType="separate"/>
            </w:r>
            <w:r>
              <w:rPr>
                <w:sz w:val="20"/>
                <w:szCs w:val="20"/>
              </w:rPr>
              <w:fldChar w:fldCharType="end"/>
            </w:r>
            <w:r>
              <w:rPr>
                <w:sz w:val="20"/>
                <w:szCs w:val="20"/>
              </w:rPr>
              <w:t xml:space="preserve"> </w:t>
            </w:r>
            <w:r>
              <w:t>No</w:t>
            </w:r>
          </w:p>
          <w:p w14:paraId="02F16843" w14:textId="77777777" w:rsidR="00402033" w:rsidRPr="00843033" w:rsidRDefault="00402033" w:rsidP="00FF000C">
            <w:pPr>
              <w:pStyle w:val="indentedbodytext"/>
              <w:ind w:left="0"/>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BC2332">
              <w:rPr>
                <w:sz w:val="20"/>
                <w:szCs w:val="20"/>
              </w:rPr>
            </w:r>
            <w:r w:rsidR="00BC2332">
              <w:rPr>
                <w:sz w:val="20"/>
                <w:szCs w:val="20"/>
              </w:rPr>
              <w:fldChar w:fldCharType="separate"/>
            </w:r>
            <w:r>
              <w:rPr>
                <w:sz w:val="20"/>
                <w:szCs w:val="20"/>
              </w:rPr>
              <w:fldChar w:fldCharType="end"/>
            </w:r>
            <w:r>
              <w:rPr>
                <w:sz w:val="20"/>
                <w:szCs w:val="20"/>
              </w:rPr>
              <w:t xml:space="preserve"> </w:t>
            </w:r>
            <w:r>
              <w:t>Prefer not to say</w:t>
            </w:r>
          </w:p>
        </w:tc>
      </w:tr>
    </w:tbl>
    <w:p w14:paraId="755C22C0" w14:textId="7C88742A" w:rsidR="00402033" w:rsidRPr="008412AE" w:rsidRDefault="00402033" w:rsidP="00FF000C">
      <w:pPr>
        <w:pStyle w:val="BodyText1"/>
      </w:pPr>
      <w:r>
        <w:br/>
      </w:r>
      <w:r w:rsidR="009830DD" w:rsidRPr="009830DD">
        <w:t xml:space="preserve">The information requested in this form is collected under the authority of the Building Units and Group Titles Act 1980. Information in the application and any attachments will be disclosed to other parties in the dispute. It is collected for the purpose of resolving disputes under the Act and for providing information to the community. If an order is made in relation to the application, information in the application may be referred to in the order which will be published and publicly available. Read more in the </w:t>
      </w:r>
      <w:hyperlink r:id="rId14" w:history="1">
        <w:r w:rsidR="009830DD" w:rsidRPr="009830DD">
          <w:rPr>
            <w:rStyle w:val="Hyperlink"/>
          </w:rPr>
          <w:t>Privacy Statement</w:t>
        </w:r>
      </w:hyperlink>
      <w:r w:rsidR="009830DD" w:rsidRPr="009830DD">
        <w:t>.</w:t>
      </w:r>
    </w:p>
    <w:p w14:paraId="6AAE16E1" w14:textId="77777777" w:rsidR="00402033" w:rsidRPr="008777F2" w:rsidRDefault="00402033" w:rsidP="00FF000C">
      <w:pPr>
        <w:rPr>
          <w:rFonts w:ascii="Arial" w:hAnsi="Arial" w:cs="Arial"/>
          <w:color w:val="FF0000"/>
          <w:sz w:val="18"/>
          <w:szCs w:val="18"/>
        </w:rPr>
      </w:pPr>
    </w:p>
    <w:p w14:paraId="3A7AAE04" w14:textId="041B14A7" w:rsidR="002A5258" w:rsidRPr="003D6632" w:rsidRDefault="00402033" w:rsidP="00FF000C">
      <w:pPr>
        <w:pStyle w:val="BodyText1"/>
      </w:pPr>
      <w:r w:rsidRPr="008412AE">
        <w:rPr>
          <w:b/>
          <w:bCs/>
          <w:sz w:val="22"/>
          <w:szCs w:val="22"/>
        </w:rPr>
        <w:t xml:space="preserve">APPLICATION FEE: See our </w:t>
      </w:r>
      <w:hyperlink r:id="rId15" w:history="1">
        <w:r w:rsidRPr="008412AE">
          <w:rPr>
            <w:rStyle w:val="Hyperlink"/>
            <w:b/>
            <w:bCs/>
            <w:sz w:val="22"/>
            <w:szCs w:val="22"/>
          </w:rPr>
          <w:t>website</w:t>
        </w:r>
      </w:hyperlink>
      <w:r w:rsidRPr="008412AE">
        <w:rPr>
          <w:b/>
          <w:bCs/>
          <w:sz w:val="22"/>
          <w:szCs w:val="22"/>
        </w:rPr>
        <w:t xml:space="preserve"> for </w:t>
      </w:r>
      <w:hyperlink r:id="rId16" w:history="1">
        <w:r w:rsidRPr="008412AE">
          <w:rPr>
            <w:rStyle w:val="Hyperlink"/>
            <w:b/>
            <w:bCs/>
            <w:color w:val="auto"/>
            <w:sz w:val="22"/>
            <w:szCs w:val="22"/>
            <w:u w:val="none"/>
          </w:rPr>
          <w:t>current application fees.</w:t>
        </w:r>
      </w:hyperlink>
    </w:p>
    <w:sectPr w:rsidR="002A5258" w:rsidRPr="003D6632" w:rsidSect="00701544">
      <w:footerReference w:type="default" r:id="rId17"/>
      <w:pgSz w:w="11900" w:h="16840"/>
      <w:pgMar w:top="426" w:right="561" w:bottom="107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6F3D" w14:textId="77777777" w:rsidR="00EC548B" w:rsidRDefault="00EC548B" w:rsidP="00353C4C">
      <w:r>
        <w:separator/>
      </w:r>
    </w:p>
  </w:endnote>
  <w:endnote w:type="continuationSeparator" w:id="0">
    <w:p w14:paraId="71DB7AD9" w14:textId="77777777" w:rsidR="00EC548B" w:rsidRDefault="00EC548B" w:rsidP="00353C4C">
      <w:r>
        <w:continuationSeparator/>
      </w:r>
    </w:p>
  </w:endnote>
  <w:endnote w:type="continuationNotice" w:id="1">
    <w:p w14:paraId="2C5378B7" w14:textId="77777777" w:rsidR="00EA32F6" w:rsidRDefault="00EA3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eta Plus 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F898" w14:textId="77777777" w:rsidR="002A5258" w:rsidRDefault="00B128F0" w:rsidP="00A1153B">
    <w:pPr>
      <w:pStyle w:val="Footer"/>
      <w:tabs>
        <w:tab w:val="clear" w:pos="4320"/>
        <w:tab w:val="clear" w:pos="8640"/>
        <w:tab w:val="right" w:pos="10620"/>
        <w:tab w:val="right" w:pos="14459"/>
      </w:tabs>
      <w:rPr>
        <w:rFonts w:ascii="Arial" w:hAnsi="Arial"/>
        <w:sz w:val="18"/>
        <w:szCs w:val="18"/>
      </w:rPr>
    </w:pPr>
    <w:r>
      <w:rPr>
        <w:noProof/>
      </w:rPr>
      <mc:AlternateContent>
        <mc:Choice Requires="wps">
          <w:drawing>
            <wp:anchor distT="4294967295" distB="4294967295" distL="114300" distR="114300" simplePos="0" relativeHeight="251658240" behindDoc="0" locked="0" layoutInCell="1" allowOverlap="1" wp14:anchorId="525463E6" wp14:editId="4B14B7AE">
              <wp:simplePos x="0" y="0"/>
              <wp:positionH relativeFrom="column">
                <wp:posOffset>-228600</wp:posOffset>
              </wp:positionH>
              <wp:positionV relativeFrom="paragraph">
                <wp:posOffset>5080</wp:posOffset>
              </wp:positionV>
              <wp:extent cx="6912000" cy="0"/>
              <wp:effectExtent l="0" t="0" r="0" b="0"/>
              <wp:wrapNone/>
              <wp:docPr id="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20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EAC03F"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pt" to="52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" strokecolor="windowText" strokeweight=".25pt">
              <o:lock v:ext="edit" shapetype="f"/>
            </v:line>
          </w:pict>
        </mc:Fallback>
      </mc:AlternateContent>
    </w:r>
  </w:p>
  <w:p w14:paraId="2E7DDC20" w14:textId="445CA869" w:rsidR="002A5258" w:rsidRPr="00353C4C" w:rsidRDefault="009A11DD" w:rsidP="00A1153B">
    <w:pPr>
      <w:pStyle w:val="Footer"/>
      <w:tabs>
        <w:tab w:val="clear" w:pos="4320"/>
        <w:tab w:val="clear" w:pos="8640"/>
        <w:tab w:val="right" w:pos="10800"/>
        <w:tab w:val="right" w:pos="14459"/>
      </w:tabs>
      <w:ind w:left="-360"/>
      <w:rPr>
        <w:rFonts w:ascii="Arial" w:hAnsi="Arial"/>
        <w:sz w:val="18"/>
        <w:szCs w:val="18"/>
      </w:rPr>
    </w:pPr>
    <w:r w:rsidRPr="009A11DD">
      <w:rPr>
        <w:rFonts w:ascii="Arial" w:hAnsi="Arial"/>
        <w:sz w:val="18"/>
        <w:szCs w:val="18"/>
      </w:rPr>
      <w:t xml:space="preserve">Application for an order by a </w:t>
    </w:r>
    <w:r w:rsidR="004E531C">
      <w:rPr>
        <w:rFonts w:ascii="Arial" w:hAnsi="Arial"/>
        <w:sz w:val="18"/>
        <w:szCs w:val="18"/>
      </w:rPr>
      <w:t>r</w:t>
    </w:r>
    <w:r w:rsidRPr="009A11DD">
      <w:rPr>
        <w:rFonts w:ascii="Arial" w:hAnsi="Arial"/>
        <w:sz w:val="18"/>
        <w:szCs w:val="18"/>
      </w:rPr>
      <w:t>eferee</w:t>
    </w:r>
    <w:r w:rsidR="002A5258">
      <w:rPr>
        <w:rFonts w:ascii="Arial" w:hAnsi="Arial"/>
        <w:sz w:val="18"/>
        <w:szCs w:val="18"/>
      </w:rPr>
      <w:t xml:space="preserve"> – </w:t>
    </w:r>
    <w:r w:rsidR="002A5258" w:rsidRPr="00B671CC">
      <w:rPr>
        <w:rFonts w:ascii="Arial" w:hAnsi="Arial"/>
        <w:sz w:val="18"/>
        <w:szCs w:val="18"/>
      </w:rPr>
      <w:t>v</w:t>
    </w:r>
    <w:r>
      <w:rPr>
        <w:rFonts w:ascii="Arial" w:hAnsi="Arial"/>
        <w:sz w:val="18"/>
        <w:szCs w:val="18"/>
      </w:rPr>
      <w:t>2</w:t>
    </w:r>
    <w:r w:rsidR="004E531C">
      <w:rPr>
        <w:rFonts w:ascii="Arial" w:hAnsi="Arial"/>
        <w:sz w:val="18"/>
        <w:szCs w:val="18"/>
      </w:rPr>
      <w:t xml:space="preserve"> August 2023</w:t>
    </w:r>
    <w:r w:rsidR="002A5258">
      <w:rPr>
        <w:rFonts w:ascii="Arial" w:hAnsi="Arial"/>
        <w:sz w:val="18"/>
        <w:szCs w:val="18"/>
      </w:rPr>
      <w:tab/>
    </w:r>
    <w:r w:rsidR="002A5258" w:rsidRPr="006D4E62">
      <w:rPr>
        <w:rFonts w:ascii="Arial" w:hAnsi="Arial"/>
        <w:sz w:val="18"/>
        <w:szCs w:val="18"/>
      </w:rPr>
      <w:t xml:space="preserve">Page </w:t>
    </w:r>
    <w:r w:rsidR="002A5258" w:rsidRPr="006D4E62">
      <w:rPr>
        <w:rFonts w:ascii="Arial" w:hAnsi="Arial"/>
        <w:sz w:val="18"/>
        <w:szCs w:val="18"/>
      </w:rPr>
      <w:fldChar w:fldCharType="begin"/>
    </w:r>
    <w:r w:rsidR="002A5258" w:rsidRPr="006D4E62">
      <w:rPr>
        <w:rFonts w:ascii="Arial" w:hAnsi="Arial"/>
        <w:sz w:val="18"/>
        <w:szCs w:val="18"/>
      </w:rPr>
      <w:instrText xml:space="preserve"> PAGE </w:instrText>
    </w:r>
    <w:r w:rsidR="002A5258" w:rsidRPr="006D4E62">
      <w:rPr>
        <w:rFonts w:ascii="Arial" w:hAnsi="Arial"/>
        <w:sz w:val="18"/>
        <w:szCs w:val="18"/>
      </w:rPr>
      <w:fldChar w:fldCharType="separate"/>
    </w:r>
    <w:r w:rsidR="002A5258">
      <w:rPr>
        <w:rFonts w:ascii="Arial" w:hAnsi="Arial"/>
        <w:noProof/>
        <w:sz w:val="18"/>
        <w:szCs w:val="18"/>
      </w:rPr>
      <w:t>2</w:t>
    </w:r>
    <w:r w:rsidR="002A5258" w:rsidRPr="006D4E62">
      <w:rPr>
        <w:rFonts w:ascii="Arial" w:hAnsi="Arial"/>
        <w:sz w:val="18"/>
        <w:szCs w:val="18"/>
      </w:rPr>
      <w:fldChar w:fldCharType="end"/>
    </w:r>
    <w:r w:rsidR="002A5258" w:rsidRPr="006D4E62">
      <w:rPr>
        <w:rFonts w:ascii="Arial" w:hAnsi="Arial"/>
        <w:sz w:val="18"/>
        <w:szCs w:val="18"/>
      </w:rPr>
      <w:t xml:space="preserve"> of </w:t>
    </w:r>
    <w:r w:rsidR="002A5258" w:rsidRPr="006D4E62">
      <w:rPr>
        <w:rFonts w:ascii="Arial" w:hAnsi="Arial"/>
        <w:sz w:val="18"/>
        <w:szCs w:val="18"/>
      </w:rPr>
      <w:fldChar w:fldCharType="begin"/>
    </w:r>
    <w:r w:rsidR="002A5258" w:rsidRPr="006D4E62">
      <w:rPr>
        <w:rFonts w:ascii="Arial" w:hAnsi="Arial"/>
        <w:sz w:val="18"/>
        <w:szCs w:val="18"/>
      </w:rPr>
      <w:instrText xml:space="preserve"> NUMPAGES </w:instrText>
    </w:r>
    <w:r w:rsidR="002A5258" w:rsidRPr="006D4E62">
      <w:rPr>
        <w:rFonts w:ascii="Arial" w:hAnsi="Arial"/>
        <w:sz w:val="18"/>
        <w:szCs w:val="18"/>
      </w:rPr>
      <w:fldChar w:fldCharType="separate"/>
    </w:r>
    <w:r w:rsidR="002A5258">
      <w:rPr>
        <w:rFonts w:ascii="Arial" w:hAnsi="Arial"/>
        <w:noProof/>
        <w:sz w:val="18"/>
        <w:szCs w:val="18"/>
      </w:rPr>
      <w:t>4</w:t>
    </w:r>
    <w:r w:rsidR="002A5258" w:rsidRPr="006D4E62">
      <w:rP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533B" w14:textId="77777777" w:rsidR="00701544" w:rsidRDefault="00701544" w:rsidP="00701544">
    <w:pPr>
      <w:pStyle w:val="Footer"/>
      <w:tabs>
        <w:tab w:val="clear" w:pos="4320"/>
        <w:tab w:val="clear" w:pos="8640"/>
        <w:tab w:val="right" w:pos="10620"/>
        <w:tab w:val="right" w:pos="14459"/>
      </w:tabs>
      <w:rPr>
        <w:rFonts w:ascii="Arial" w:hAnsi="Arial"/>
        <w:sz w:val="18"/>
        <w:szCs w:val="18"/>
      </w:rPr>
    </w:pPr>
    <w:r>
      <w:rPr>
        <w:noProof/>
      </w:rPr>
      <mc:AlternateContent>
        <mc:Choice Requires="wps">
          <w:drawing>
            <wp:anchor distT="4294967295" distB="4294967295" distL="114300" distR="114300" simplePos="0" relativeHeight="251671555" behindDoc="0" locked="0" layoutInCell="1" allowOverlap="1" wp14:anchorId="232DEB51" wp14:editId="33A93873">
              <wp:simplePos x="0" y="0"/>
              <wp:positionH relativeFrom="column">
                <wp:posOffset>-228600</wp:posOffset>
              </wp:positionH>
              <wp:positionV relativeFrom="paragraph">
                <wp:posOffset>5080</wp:posOffset>
              </wp:positionV>
              <wp:extent cx="6912000" cy="0"/>
              <wp:effectExtent l="0" t="0" r="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20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4BA2F9" id="Straight Connector 4" o:spid="_x0000_s1026" style="position:absolute;z-index:2516715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pt" to="52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" strokecolor="windowText" strokeweight=".25pt">
              <o:lock v:ext="edit" shapetype="f"/>
            </v:line>
          </w:pict>
        </mc:Fallback>
      </mc:AlternateContent>
    </w:r>
  </w:p>
  <w:p w14:paraId="2F53E87F" w14:textId="08487095" w:rsidR="001B1FFF" w:rsidRPr="00701544" w:rsidRDefault="00701544" w:rsidP="00701544">
    <w:pPr>
      <w:pStyle w:val="Footer"/>
      <w:tabs>
        <w:tab w:val="clear" w:pos="4320"/>
        <w:tab w:val="clear" w:pos="8640"/>
        <w:tab w:val="right" w:pos="10800"/>
        <w:tab w:val="right" w:pos="14459"/>
      </w:tabs>
      <w:ind w:left="-360"/>
      <w:rPr>
        <w:rFonts w:ascii="Arial" w:hAnsi="Arial"/>
        <w:sz w:val="18"/>
        <w:szCs w:val="18"/>
      </w:rPr>
    </w:pPr>
    <w:r w:rsidRPr="009A11DD">
      <w:rPr>
        <w:rFonts w:ascii="Arial" w:hAnsi="Arial"/>
        <w:sz w:val="18"/>
        <w:szCs w:val="18"/>
      </w:rPr>
      <w:t xml:space="preserve">Application for an order by a </w:t>
    </w:r>
    <w:r w:rsidR="004E531C">
      <w:rPr>
        <w:rFonts w:ascii="Arial" w:hAnsi="Arial"/>
        <w:sz w:val="18"/>
        <w:szCs w:val="18"/>
      </w:rPr>
      <w:t>r</w:t>
    </w:r>
    <w:r w:rsidRPr="009A11DD">
      <w:rPr>
        <w:rFonts w:ascii="Arial" w:hAnsi="Arial"/>
        <w:sz w:val="18"/>
        <w:szCs w:val="18"/>
      </w:rPr>
      <w:t>eferee</w:t>
    </w:r>
    <w:r>
      <w:rPr>
        <w:rFonts w:ascii="Arial" w:hAnsi="Arial"/>
        <w:sz w:val="18"/>
        <w:szCs w:val="18"/>
      </w:rPr>
      <w:t xml:space="preserve"> – </w:t>
    </w:r>
    <w:r w:rsidRPr="00B671CC">
      <w:rPr>
        <w:rFonts w:ascii="Arial" w:hAnsi="Arial"/>
        <w:sz w:val="18"/>
        <w:szCs w:val="18"/>
      </w:rPr>
      <w:t>v</w:t>
    </w:r>
    <w:r>
      <w:rPr>
        <w:rFonts w:ascii="Arial" w:hAnsi="Arial"/>
        <w:sz w:val="18"/>
        <w:szCs w:val="18"/>
      </w:rPr>
      <w:t>2</w:t>
    </w:r>
    <w:r w:rsidR="004E531C">
      <w:rPr>
        <w:rFonts w:ascii="Arial" w:hAnsi="Arial"/>
        <w:sz w:val="18"/>
        <w:szCs w:val="18"/>
      </w:rPr>
      <w:t xml:space="preserve"> August 2023</w:t>
    </w:r>
    <w:r>
      <w:rPr>
        <w:rFonts w:ascii="Arial" w:hAnsi="Arial"/>
        <w:sz w:val="18"/>
        <w:szCs w:val="18"/>
      </w:rPr>
      <w:tab/>
    </w:r>
    <w:r w:rsidRPr="006D4E62">
      <w:rPr>
        <w:rFonts w:ascii="Arial" w:hAnsi="Arial"/>
        <w:sz w:val="18"/>
        <w:szCs w:val="18"/>
      </w:rPr>
      <w:t xml:space="preserve">Page </w:t>
    </w:r>
    <w:r w:rsidRPr="006D4E62">
      <w:rPr>
        <w:rFonts w:ascii="Arial" w:hAnsi="Arial"/>
        <w:sz w:val="18"/>
        <w:szCs w:val="18"/>
      </w:rPr>
      <w:fldChar w:fldCharType="begin"/>
    </w:r>
    <w:r w:rsidRPr="006D4E62">
      <w:rPr>
        <w:rFonts w:ascii="Arial" w:hAnsi="Arial"/>
        <w:sz w:val="18"/>
        <w:szCs w:val="18"/>
      </w:rPr>
      <w:instrText xml:space="preserve"> PAGE </w:instrText>
    </w:r>
    <w:r w:rsidRPr="006D4E62">
      <w:rPr>
        <w:rFonts w:ascii="Arial" w:hAnsi="Arial"/>
        <w:sz w:val="18"/>
        <w:szCs w:val="18"/>
      </w:rPr>
      <w:fldChar w:fldCharType="separate"/>
    </w:r>
    <w:r>
      <w:rPr>
        <w:rFonts w:ascii="Arial" w:hAnsi="Arial"/>
        <w:sz w:val="18"/>
        <w:szCs w:val="18"/>
      </w:rPr>
      <w:t>3</w:t>
    </w:r>
    <w:r w:rsidRPr="006D4E62">
      <w:rPr>
        <w:rFonts w:ascii="Arial" w:hAnsi="Arial"/>
        <w:sz w:val="18"/>
        <w:szCs w:val="18"/>
      </w:rPr>
      <w:fldChar w:fldCharType="end"/>
    </w:r>
    <w:r w:rsidRPr="006D4E62">
      <w:rPr>
        <w:rFonts w:ascii="Arial" w:hAnsi="Arial"/>
        <w:sz w:val="18"/>
        <w:szCs w:val="18"/>
      </w:rPr>
      <w:t xml:space="preserve"> of </w:t>
    </w:r>
    <w:r w:rsidRPr="006D4E62">
      <w:rPr>
        <w:rFonts w:ascii="Arial" w:hAnsi="Arial"/>
        <w:sz w:val="18"/>
        <w:szCs w:val="18"/>
      </w:rPr>
      <w:fldChar w:fldCharType="begin"/>
    </w:r>
    <w:r w:rsidRPr="006D4E62">
      <w:rPr>
        <w:rFonts w:ascii="Arial" w:hAnsi="Arial"/>
        <w:sz w:val="18"/>
        <w:szCs w:val="18"/>
      </w:rPr>
      <w:instrText xml:space="preserve"> NUMPAGES </w:instrText>
    </w:r>
    <w:r w:rsidRPr="006D4E62">
      <w:rPr>
        <w:rFonts w:ascii="Arial" w:hAnsi="Arial"/>
        <w:sz w:val="18"/>
        <w:szCs w:val="18"/>
      </w:rPr>
      <w:fldChar w:fldCharType="separate"/>
    </w:r>
    <w:r>
      <w:rPr>
        <w:rFonts w:ascii="Arial" w:hAnsi="Arial"/>
        <w:sz w:val="18"/>
        <w:szCs w:val="18"/>
      </w:rPr>
      <w:t>5</w:t>
    </w:r>
    <w:r w:rsidRPr="006D4E62">
      <w:rPr>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E83D" w14:textId="77777777" w:rsidR="002A5258" w:rsidRPr="00104428" w:rsidRDefault="00B128F0" w:rsidP="00D642F8">
    <w:pPr>
      <w:pStyle w:val="Footer"/>
      <w:tabs>
        <w:tab w:val="clear" w:pos="4320"/>
        <w:tab w:val="clear" w:pos="8640"/>
        <w:tab w:val="right" w:pos="9498"/>
        <w:tab w:val="right" w:pos="14459"/>
      </w:tabs>
      <w:rPr>
        <w:rFonts w:ascii="Arial" w:hAnsi="Arial"/>
        <w:sz w:val="16"/>
        <w:szCs w:val="16"/>
      </w:rPr>
    </w:pPr>
    <w:r w:rsidRPr="00104428">
      <w:rPr>
        <w:noProof/>
        <w:sz w:val="22"/>
        <w:szCs w:val="22"/>
      </w:rPr>
      <mc:AlternateContent>
        <mc:Choice Requires="wps">
          <w:drawing>
            <wp:anchor distT="4294967295" distB="4294967295" distL="114300" distR="114300" simplePos="0" relativeHeight="251658241" behindDoc="0" locked="0" layoutInCell="1" allowOverlap="1" wp14:anchorId="15F6548C" wp14:editId="7D35288E">
              <wp:simplePos x="0" y="0"/>
              <wp:positionH relativeFrom="column">
                <wp:posOffset>0</wp:posOffset>
              </wp:positionH>
              <wp:positionV relativeFrom="paragraph">
                <wp:posOffset>15240</wp:posOffset>
              </wp:positionV>
              <wp:extent cx="6696000" cy="0"/>
              <wp:effectExtent l="0" t="0" r="0" b="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82BED7" id="Straight Connector 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52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" strokecolor="windowText" strokeweight=".25pt">
              <o:lock v:ext="edit" shapetype="f"/>
            </v:line>
          </w:pict>
        </mc:Fallback>
      </mc:AlternateContent>
    </w:r>
  </w:p>
  <w:p w14:paraId="2B19677E" w14:textId="36A028B7" w:rsidR="002A5258" w:rsidRPr="00F51AB9" w:rsidRDefault="002A5258" w:rsidP="00D642F8">
    <w:pPr>
      <w:pStyle w:val="Footer"/>
      <w:tabs>
        <w:tab w:val="clear" w:pos="4320"/>
        <w:tab w:val="clear" w:pos="8640"/>
        <w:tab w:val="left" w:pos="5220"/>
        <w:tab w:val="right" w:pos="10440"/>
        <w:tab w:val="right" w:pos="14459"/>
      </w:tabs>
      <w:rPr>
        <w:rFonts w:ascii="Arial" w:hAnsi="Arial"/>
        <w:sz w:val="22"/>
        <w:szCs w:val="22"/>
      </w:rPr>
    </w:pPr>
    <w:r>
      <w:rPr>
        <w:rFonts w:ascii="Arial" w:hAnsi="Arial"/>
        <w:b/>
        <w:sz w:val="22"/>
        <w:szCs w:val="22"/>
      </w:rPr>
      <w:t>Body Corporate and Community Management</w:t>
    </w:r>
    <w:r w:rsidR="00C21A0A">
      <w:rPr>
        <w:rFonts w:ascii="Arial" w:hAnsi="Arial"/>
        <w:b/>
        <w:sz w:val="22"/>
        <w:szCs w:val="22"/>
      </w:rPr>
      <w:t xml:space="preserve">    </w:t>
    </w:r>
    <w:r w:rsidR="00B128F0">
      <w:rPr>
        <w:rFonts w:ascii="Arial" w:hAnsi="Arial"/>
        <w:b/>
        <w:noProof/>
        <w:sz w:val="22"/>
        <w:szCs w:val="22"/>
      </w:rPr>
      <w:drawing>
        <wp:inline distT="0" distB="0" distL="0" distR="0" wp14:anchorId="3FCBF9ED" wp14:editId="0F3FDD21">
          <wp:extent cx="143510" cy="1435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Pr>
        <w:rFonts w:ascii="Arial" w:hAnsi="Arial"/>
        <w:b/>
        <w:sz w:val="22"/>
        <w:szCs w:val="22"/>
      </w:rPr>
      <w:t xml:space="preserve"> </w:t>
    </w:r>
    <w:hyperlink r:id="rId2" w:history="1">
      <w:r w:rsidR="0081560F" w:rsidRPr="008A1D6B">
        <w:rPr>
          <w:rStyle w:val="Hyperlink"/>
          <w:rFonts w:ascii="Arial" w:hAnsi="Arial"/>
          <w:b/>
          <w:sz w:val="22"/>
          <w:szCs w:val="22"/>
        </w:rPr>
        <w:t>www.qld.gov.au/bodycorporate</w:t>
      </w:r>
    </w:hyperlink>
    <w:r w:rsidR="0081560F">
      <w:rPr>
        <w:rFonts w:ascii="Arial" w:hAnsi="Arial"/>
        <w:b/>
        <w:sz w:val="22"/>
        <w:szCs w:val="22"/>
      </w:rPr>
      <w:t xml:space="preserve"> </w:t>
    </w:r>
    <w:r>
      <w:rPr>
        <w:rFonts w:ascii="Arial" w:hAnsi="Arial"/>
        <w:b/>
        <w:color w:val="3366FF"/>
        <w:sz w:val="22"/>
        <w:szCs w:val="22"/>
      </w:rPr>
      <w:t xml:space="preserve"> </w:t>
    </w:r>
    <w:r>
      <w:rPr>
        <w:rFonts w:ascii="Arial" w:hAnsi="Arial"/>
        <w:b/>
        <w:color w:val="3366FF"/>
        <w:sz w:val="22"/>
        <w:szCs w:val="22"/>
      </w:rPr>
      <w:tab/>
      <w:t xml:space="preserve"> </w:t>
    </w:r>
    <w:r w:rsidR="00B128F0">
      <w:rPr>
        <w:rFonts w:ascii="Arial" w:hAnsi="Arial"/>
        <w:b/>
        <w:noProof/>
        <w:sz w:val="22"/>
        <w:szCs w:val="22"/>
      </w:rPr>
      <w:drawing>
        <wp:inline distT="0" distB="0" distL="0" distR="0" wp14:anchorId="20130146" wp14:editId="14249C72">
          <wp:extent cx="128270" cy="12827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r>
      <w:rPr>
        <w:rFonts w:ascii="Arial" w:hAnsi="Arial"/>
        <w:b/>
        <w:sz w:val="22"/>
        <w:szCs w:val="22"/>
      </w:rPr>
      <w:t xml:space="preserve"> </w:t>
    </w:r>
    <w:r w:rsidRPr="00F51AB9">
      <w:rPr>
        <w:rFonts w:ascii="Arial" w:hAnsi="Arial"/>
        <w:b/>
        <w:sz w:val="22"/>
        <w:szCs w:val="22"/>
      </w:rPr>
      <w:t xml:space="preserve">1800 </w:t>
    </w:r>
    <w:r>
      <w:rPr>
        <w:rFonts w:ascii="Arial" w:hAnsi="Arial"/>
        <w:b/>
        <w:sz w:val="22"/>
        <w:szCs w:val="22"/>
      </w:rPr>
      <w:t>060 119</w:t>
    </w:r>
  </w:p>
  <w:p w14:paraId="08A42604" w14:textId="77777777" w:rsidR="002A5258" w:rsidRPr="00104428" w:rsidRDefault="002A5258" w:rsidP="00D642F8">
    <w:pPr>
      <w:pStyle w:val="Footer"/>
      <w:tabs>
        <w:tab w:val="clear" w:pos="4320"/>
        <w:tab w:val="clear" w:pos="8640"/>
        <w:tab w:val="right" w:pos="9498"/>
        <w:tab w:val="right" w:pos="14459"/>
      </w:tabs>
      <w:rPr>
        <w:rFonts w:ascii="Arial" w:hAnsi="Arial"/>
        <w:sz w:val="16"/>
        <w:szCs w:val="16"/>
      </w:rPr>
    </w:pPr>
  </w:p>
  <w:p w14:paraId="1C5327BE" w14:textId="1CC15E5A" w:rsidR="002A5258" w:rsidRPr="00FE51CF" w:rsidRDefault="002A5258" w:rsidP="00FE51CF">
    <w:pPr>
      <w:pStyle w:val="NoSpacing"/>
      <w:rPr>
        <w:rFonts w:ascii="Arial" w:hAnsi="Arial" w:cs="Arial"/>
        <w:sz w:val="16"/>
        <w:szCs w:val="16"/>
      </w:rPr>
    </w:pPr>
    <w:r w:rsidRPr="00FE51CF">
      <w:rPr>
        <w:rFonts w:ascii="Arial" w:hAnsi="Arial" w:cs="Arial"/>
        <w:sz w:val="16"/>
        <w:szCs w:val="16"/>
      </w:rPr>
      <w:t xml:space="preserve">The material presented in this publication is distributed by the Queensland Government for information only and is subject to change without notice. </w:t>
    </w:r>
    <w:r w:rsidRPr="00FE51CF">
      <w:rPr>
        <w:rFonts w:ascii="Arial" w:hAnsi="Arial" w:cs="Arial"/>
        <w:sz w:val="16"/>
        <w:szCs w:val="16"/>
      </w:rPr>
      <w:br/>
      <w:t xml:space="preserve">The Queensland Government disclaims all responsibility and liability (including liability in negligence) for all expenses, losses, </w:t>
    </w:r>
    <w:proofErr w:type="gramStart"/>
    <w:r w:rsidRPr="00FE51CF">
      <w:rPr>
        <w:rFonts w:ascii="Arial" w:hAnsi="Arial" w:cs="Arial"/>
        <w:sz w:val="16"/>
        <w:szCs w:val="16"/>
      </w:rPr>
      <w:t>damages</w:t>
    </w:r>
    <w:proofErr w:type="gramEnd"/>
    <w:r w:rsidRPr="00FE51CF">
      <w:rPr>
        <w:rFonts w:ascii="Arial" w:hAnsi="Arial" w:cs="Arial"/>
        <w:sz w:val="16"/>
        <w:szCs w:val="16"/>
      </w:rPr>
      <w:t xml:space="preserve"> and costs incurred as a result of the information being inaccurate or incomplete in any way and for any reason. © State of Queensland (Department of Justice</w:t>
    </w:r>
    <w:r w:rsidRPr="00FE51CF">
      <w:rPr>
        <w:rFonts w:ascii="Arial" w:hAnsi="Arial" w:cs="Arial"/>
        <w:sz w:val="16"/>
        <w:szCs w:val="16"/>
      </w:rPr>
      <w:br/>
      <w:t>and Attorney-General) 2013</w:t>
    </w:r>
  </w:p>
  <w:p w14:paraId="3D287805" w14:textId="77777777" w:rsidR="002A5258" w:rsidRPr="00104428" w:rsidRDefault="002A5258" w:rsidP="00D642F8">
    <w:pPr>
      <w:pStyle w:val="Footer"/>
      <w:tabs>
        <w:tab w:val="clear" w:pos="4320"/>
        <w:tab w:val="clear" w:pos="8640"/>
        <w:tab w:val="right" w:pos="9498"/>
        <w:tab w:val="right" w:pos="14459"/>
      </w:tabs>
      <w:rPr>
        <w:rFonts w:ascii="Arial" w:hAnsi="Arial"/>
        <w:sz w:val="16"/>
        <w:szCs w:val="16"/>
      </w:rPr>
    </w:pPr>
  </w:p>
  <w:p w14:paraId="5491230B" w14:textId="66042B4A" w:rsidR="002A5258" w:rsidRPr="00353C4C" w:rsidRDefault="009A11DD" w:rsidP="00D642F8">
    <w:pPr>
      <w:pStyle w:val="Footer"/>
      <w:tabs>
        <w:tab w:val="clear" w:pos="4320"/>
        <w:tab w:val="clear" w:pos="8640"/>
        <w:tab w:val="right" w:pos="10440"/>
        <w:tab w:val="right" w:pos="14459"/>
      </w:tabs>
      <w:rPr>
        <w:rFonts w:ascii="Arial" w:hAnsi="Arial"/>
        <w:sz w:val="18"/>
        <w:szCs w:val="18"/>
      </w:rPr>
    </w:pPr>
    <w:r w:rsidRPr="009A11DD">
      <w:rPr>
        <w:rFonts w:ascii="Arial" w:hAnsi="Arial"/>
        <w:sz w:val="18"/>
        <w:szCs w:val="18"/>
      </w:rPr>
      <w:t xml:space="preserve">Application for an order by a </w:t>
    </w:r>
    <w:r w:rsidR="004E531C">
      <w:rPr>
        <w:rFonts w:ascii="Arial" w:hAnsi="Arial"/>
        <w:sz w:val="18"/>
        <w:szCs w:val="18"/>
      </w:rPr>
      <w:t>r</w:t>
    </w:r>
    <w:r w:rsidRPr="009A11DD">
      <w:rPr>
        <w:rFonts w:ascii="Arial" w:hAnsi="Arial"/>
        <w:sz w:val="18"/>
        <w:szCs w:val="18"/>
      </w:rPr>
      <w:t>eferee – v2</w:t>
    </w:r>
    <w:r w:rsidR="004E531C">
      <w:rPr>
        <w:rFonts w:ascii="Arial" w:hAnsi="Arial"/>
        <w:sz w:val="18"/>
        <w:szCs w:val="18"/>
      </w:rPr>
      <w:t xml:space="preserve"> August 2023</w:t>
    </w:r>
    <w:r w:rsidR="002A5258">
      <w:rPr>
        <w:rFonts w:ascii="Arial" w:hAnsi="Arial"/>
        <w:sz w:val="18"/>
        <w:szCs w:val="18"/>
      </w:rPr>
      <w:tab/>
    </w:r>
    <w:r w:rsidR="002A5258" w:rsidRPr="006D4E62">
      <w:rPr>
        <w:rFonts w:ascii="Arial" w:hAnsi="Arial"/>
        <w:sz w:val="18"/>
        <w:szCs w:val="18"/>
      </w:rPr>
      <w:t xml:space="preserve">Page </w:t>
    </w:r>
    <w:r w:rsidR="002A5258" w:rsidRPr="006D4E62">
      <w:rPr>
        <w:rFonts w:ascii="Arial" w:hAnsi="Arial"/>
        <w:sz w:val="18"/>
        <w:szCs w:val="18"/>
      </w:rPr>
      <w:fldChar w:fldCharType="begin"/>
    </w:r>
    <w:r w:rsidR="002A5258" w:rsidRPr="006D4E62">
      <w:rPr>
        <w:rFonts w:ascii="Arial" w:hAnsi="Arial"/>
        <w:sz w:val="18"/>
        <w:szCs w:val="18"/>
      </w:rPr>
      <w:instrText xml:space="preserve"> PAGE </w:instrText>
    </w:r>
    <w:r w:rsidR="002A5258" w:rsidRPr="006D4E62">
      <w:rPr>
        <w:rFonts w:ascii="Arial" w:hAnsi="Arial"/>
        <w:sz w:val="18"/>
        <w:szCs w:val="18"/>
      </w:rPr>
      <w:fldChar w:fldCharType="separate"/>
    </w:r>
    <w:r w:rsidR="002A5258">
      <w:rPr>
        <w:rFonts w:ascii="Arial" w:hAnsi="Arial"/>
        <w:noProof/>
        <w:sz w:val="18"/>
        <w:szCs w:val="18"/>
      </w:rPr>
      <w:t>4</w:t>
    </w:r>
    <w:r w:rsidR="002A5258" w:rsidRPr="006D4E62">
      <w:rPr>
        <w:rFonts w:ascii="Arial" w:hAnsi="Arial"/>
        <w:sz w:val="18"/>
        <w:szCs w:val="18"/>
      </w:rPr>
      <w:fldChar w:fldCharType="end"/>
    </w:r>
    <w:r w:rsidR="002A5258" w:rsidRPr="006D4E62">
      <w:rPr>
        <w:rFonts w:ascii="Arial" w:hAnsi="Arial"/>
        <w:sz w:val="18"/>
        <w:szCs w:val="18"/>
      </w:rPr>
      <w:t xml:space="preserve"> of </w:t>
    </w:r>
    <w:r w:rsidR="002A5258" w:rsidRPr="006D4E62">
      <w:rPr>
        <w:rFonts w:ascii="Arial" w:hAnsi="Arial"/>
        <w:sz w:val="18"/>
        <w:szCs w:val="18"/>
      </w:rPr>
      <w:fldChar w:fldCharType="begin"/>
    </w:r>
    <w:r w:rsidR="002A5258" w:rsidRPr="006D4E62">
      <w:rPr>
        <w:rFonts w:ascii="Arial" w:hAnsi="Arial"/>
        <w:sz w:val="18"/>
        <w:szCs w:val="18"/>
      </w:rPr>
      <w:instrText xml:space="preserve"> NUMPAGES </w:instrText>
    </w:r>
    <w:r w:rsidR="002A5258" w:rsidRPr="006D4E62">
      <w:rPr>
        <w:rFonts w:ascii="Arial" w:hAnsi="Arial"/>
        <w:sz w:val="18"/>
        <w:szCs w:val="18"/>
      </w:rPr>
      <w:fldChar w:fldCharType="separate"/>
    </w:r>
    <w:r w:rsidR="002A5258">
      <w:rPr>
        <w:rFonts w:ascii="Arial" w:hAnsi="Arial"/>
        <w:noProof/>
        <w:sz w:val="18"/>
        <w:szCs w:val="18"/>
      </w:rPr>
      <w:t>4</w:t>
    </w:r>
    <w:r w:rsidR="002A5258" w:rsidRPr="006D4E62">
      <w:rPr>
        <w:rFonts w:ascii="Arial" w:hAnsi="Arial"/>
        <w:sz w:val="18"/>
        <w:szCs w:val="18"/>
      </w:rPr>
      <w:fldChar w:fldCharType="end"/>
    </w:r>
  </w:p>
  <w:p w14:paraId="5EFA44EC" w14:textId="77777777" w:rsidR="002A5258" w:rsidRDefault="002A5258" w:rsidP="006D4E62">
    <w:pPr>
      <w:pStyle w:val="Footer"/>
      <w:tabs>
        <w:tab w:val="clear" w:pos="4320"/>
        <w:tab w:val="clear" w:pos="8640"/>
        <w:tab w:val="right" w:pos="9498"/>
        <w:tab w:val="right" w:pos="14459"/>
      </w:tabs>
      <w:ind w:left="-1276"/>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9D0F" w14:textId="77777777" w:rsidR="00EC548B" w:rsidRDefault="00EC548B" w:rsidP="00353C4C">
      <w:r>
        <w:separator/>
      </w:r>
    </w:p>
  </w:footnote>
  <w:footnote w:type="continuationSeparator" w:id="0">
    <w:p w14:paraId="6CEAF1BD" w14:textId="77777777" w:rsidR="00EC548B" w:rsidRDefault="00EC548B" w:rsidP="00353C4C">
      <w:r>
        <w:continuationSeparator/>
      </w:r>
    </w:p>
  </w:footnote>
  <w:footnote w:type="continuationNotice" w:id="1">
    <w:p w14:paraId="62E3717A" w14:textId="77777777" w:rsidR="00EA32F6" w:rsidRDefault="00EA3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BA66" w14:textId="59AE3FA7" w:rsidR="001E14A4" w:rsidRPr="001E14A4" w:rsidRDefault="007F3F90" w:rsidP="001E14A4">
    <w:pPr>
      <w:pStyle w:val="Header"/>
    </w:pPr>
    <w:r w:rsidRPr="007F3F90">
      <w:rPr>
        <w:rFonts w:ascii="Arial" w:hAnsi="Arial" w:cs="Arial"/>
        <w:b/>
        <w:noProof/>
        <w:sz w:val="22"/>
        <w:szCs w:val="22"/>
      </w:rPr>
      <mc:AlternateContent>
        <mc:Choice Requires="wps">
          <w:drawing>
            <wp:anchor distT="45720" distB="45720" distL="114300" distR="114300" simplePos="0" relativeHeight="251666435" behindDoc="0" locked="0" layoutInCell="1" allowOverlap="1" wp14:anchorId="0CCCC6E2" wp14:editId="1293EB1B">
              <wp:simplePos x="0" y="0"/>
              <wp:positionH relativeFrom="column">
                <wp:posOffset>10633</wp:posOffset>
              </wp:positionH>
              <wp:positionV relativeFrom="paragraph">
                <wp:posOffset>-48895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tx1"/>
                      </a:solidFill>
                      <a:ln w="9525">
                        <a:noFill/>
                        <a:miter lim="800000"/>
                        <a:headEnd/>
                        <a:tailEnd/>
                      </a:ln>
                    </wps:spPr>
                    <wps:txbx>
                      <w:txbxContent>
                        <w:p w14:paraId="69B1786D" w14:textId="0EDEC735" w:rsidR="007F3F90" w:rsidRPr="007F3F90" w:rsidRDefault="007F3F90" w:rsidP="007F3F90">
                          <w:pPr>
                            <w:rPr>
                              <w:rFonts w:ascii="Arial" w:hAnsi="Arial" w:cs="Arial"/>
                              <w:b/>
                              <w:bCs/>
                              <w:sz w:val="36"/>
                              <w:szCs w:val="36"/>
                            </w:rPr>
                          </w:pPr>
                          <w:r w:rsidRPr="007F3F90">
                            <w:rPr>
                              <w:rFonts w:ascii="Arial" w:hAnsi="Arial" w:cs="Arial"/>
                              <w:b/>
                              <w:bCs/>
                              <w:sz w:val="36"/>
                              <w:szCs w:val="36"/>
                            </w:rPr>
                            <w:t>BUGTA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CCC6E2" id="_x0000_t202" coordsize="21600,21600" o:spt="202" path="m,l,21600r21600,l21600,xe">
              <v:stroke joinstyle="miter"/>
              <v:path gradientshapeok="t" o:connecttype="rect"/>
            </v:shapetype>
            <v:shape id="Text Box 2" o:spid="_x0000_s1026" type="#_x0000_t202" style="position:absolute;margin-left:.85pt;margin-top:-3.85pt;width:185.9pt;height:110.6pt;z-index:25166643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" fillcolor="black [3213]" stroked="f">
              <v:textbox style="mso-fit-shape-to-text:t">
                <w:txbxContent>
                  <w:p w14:paraId="69B1786D" w14:textId="0EDEC735" w:rsidR="007F3F90" w:rsidRPr="007F3F90" w:rsidRDefault="007F3F90" w:rsidP="007F3F90">
                    <w:pPr>
                      <w:rPr>
                        <w:rFonts w:ascii="Arial" w:hAnsi="Arial" w:cs="Arial"/>
                        <w:b/>
                        <w:bCs/>
                        <w:sz w:val="36"/>
                        <w:szCs w:val="36"/>
                      </w:rPr>
                    </w:pPr>
                    <w:r w:rsidRPr="007F3F90">
                      <w:rPr>
                        <w:rFonts w:ascii="Arial" w:hAnsi="Arial" w:cs="Arial"/>
                        <w:b/>
                        <w:bCs/>
                        <w:sz w:val="36"/>
                        <w:szCs w:val="36"/>
                      </w:rPr>
                      <w:t>BUGTA</w:t>
                    </w:r>
                  </w:p>
                </w:txbxContent>
              </v:textbox>
            </v:shape>
          </w:pict>
        </mc:Fallback>
      </mc:AlternateContent>
    </w:r>
    <w:r>
      <w:rPr>
        <w:noProof/>
        <w:lang w:val="en-AU" w:eastAsia="en-AU"/>
      </w:rPr>
      <mc:AlternateContent>
        <mc:Choice Requires="wps">
          <w:drawing>
            <wp:anchor distT="0" distB="0" distL="114300" distR="114300" simplePos="0" relativeHeight="251664387" behindDoc="0" locked="0" layoutInCell="1" allowOverlap="1" wp14:anchorId="1AAAE1A7" wp14:editId="039C826B">
              <wp:simplePos x="0" y="0"/>
              <wp:positionH relativeFrom="column">
                <wp:posOffset>4146388</wp:posOffset>
              </wp:positionH>
              <wp:positionV relativeFrom="paragraph">
                <wp:posOffset>-76200</wp:posOffset>
              </wp:positionV>
              <wp:extent cx="361270" cy="372140"/>
              <wp:effectExtent l="0" t="0" r="1270" b="8890"/>
              <wp:wrapNone/>
              <wp:docPr id="5" name="Flowchart: Delay 5"/>
              <wp:cNvGraphicFramePr/>
              <a:graphic xmlns:a="http://schemas.openxmlformats.org/drawingml/2006/main">
                <a:graphicData uri="http://schemas.microsoft.com/office/word/2010/wordprocessingShape">
                  <wps:wsp>
                    <wps:cNvSpPr/>
                    <wps:spPr>
                      <a:xfrm>
                        <a:off x="0" y="0"/>
                        <a:ext cx="361270" cy="372140"/>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72CCDB" id="_x0000_t135" coordsize="21600,21600" o:spt="135" path="m10800,qx21600,10800,10800,21600l,21600,,xe">
              <v:stroke joinstyle="miter"/>
              <v:path gradientshapeok="t" o:connecttype="rect" textboxrect="0,3163,18437,18437"/>
            </v:shapetype>
            <v:shape id="Flowchart: Delay 5" o:spid="_x0000_s1026" type="#_x0000_t135" style="position:absolute;margin-left:326.5pt;margin-top:-6pt;width:28.45pt;height:29.3pt;z-index:2516643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" fillcolor="black [3213]" stroked="f" strokeweight="1pt"/>
          </w:pict>
        </mc:Fallback>
      </mc:AlternateContent>
    </w:r>
    <w:r>
      <w:rPr>
        <w:noProof/>
        <w:lang w:val="en-AU" w:eastAsia="en-AU"/>
      </w:rPr>
      <mc:AlternateContent>
        <mc:Choice Requires="wps">
          <w:drawing>
            <wp:anchor distT="0" distB="0" distL="114300" distR="114300" simplePos="0" relativeHeight="251663363" behindDoc="0" locked="0" layoutInCell="1" allowOverlap="1" wp14:anchorId="30579BC0" wp14:editId="55C438AE">
              <wp:simplePos x="0" y="0"/>
              <wp:positionH relativeFrom="column">
                <wp:posOffset>3261877</wp:posOffset>
              </wp:positionH>
              <wp:positionV relativeFrom="paragraph">
                <wp:posOffset>-32016</wp:posOffset>
              </wp:positionV>
              <wp:extent cx="1148316" cy="298420"/>
              <wp:effectExtent l="0" t="0" r="0" b="6985"/>
              <wp:wrapNone/>
              <wp:docPr id="4" name="Rectangle: Rounded Corners 4"/>
              <wp:cNvGraphicFramePr/>
              <a:graphic xmlns:a="http://schemas.openxmlformats.org/drawingml/2006/main">
                <a:graphicData uri="http://schemas.microsoft.com/office/word/2010/wordprocessingShape">
                  <wps:wsp>
                    <wps:cNvSpPr/>
                    <wps:spPr>
                      <a:xfrm>
                        <a:off x="0" y="0"/>
                        <a:ext cx="1148316" cy="29842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8F2701" id="Rectangle: Rounded Corners 4" o:spid="_x0000_s1026" style="position:absolute;margin-left:256.85pt;margin-top:-2.5pt;width:90.4pt;height:23.5pt;z-index:2516633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" fillcolor="black [3213]" stroked="f" strokeweight="1pt">
              <v:stroke joinstyle="miter"/>
            </v:roundrect>
          </w:pict>
        </mc:Fallback>
      </mc:AlternateContent>
    </w:r>
    <w:r>
      <w:rPr>
        <w:noProof/>
        <w:lang w:val="en-AU" w:eastAsia="en-AU"/>
      </w:rPr>
      <mc:AlternateContent>
        <mc:Choice Requires="wps">
          <w:drawing>
            <wp:anchor distT="0" distB="0" distL="114300" distR="114300" simplePos="0" relativeHeight="251661315" behindDoc="0" locked="0" layoutInCell="1" allowOverlap="1" wp14:anchorId="5AC98AA5" wp14:editId="0507C02F">
              <wp:simplePos x="0" y="0"/>
              <wp:positionH relativeFrom="column">
                <wp:posOffset>26197</wp:posOffset>
              </wp:positionH>
              <wp:positionV relativeFrom="paragraph">
                <wp:posOffset>-36195</wp:posOffset>
              </wp:positionV>
              <wp:extent cx="1148316" cy="298420"/>
              <wp:effectExtent l="0" t="0" r="0" b="6985"/>
              <wp:wrapNone/>
              <wp:docPr id="2" name="Rectangle: Rounded Corners 2"/>
              <wp:cNvGraphicFramePr/>
              <a:graphic xmlns:a="http://schemas.openxmlformats.org/drawingml/2006/main">
                <a:graphicData uri="http://schemas.microsoft.com/office/word/2010/wordprocessingShape">
                  <wps:wsp>
                    <wps:cNvSpPr/>
                    <wps:spPr>
                      <a:xfrm>
                        <a:off x="0" y="0"/>
                        <a:ext cx="1148316" cy="29842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2C8744" id="Rectangle: Rounded Corners 2" o:spid="_x0000_s1026" style="position:absolute;margin-left:2.05pt;margin-top:-2.85pt;width:90.4pt;height:23.5pt;z-index:2516613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" fillcolor="black [3213]" stroked="f" strokeweight="1pt">
              <v:stroke joinstyle="miter"/>
            </v:roundrect>
          </w:pict>
        </mc:Fallback>
      </mc:AlternateContent>
    </w:r>
    <w:r w:rsidR="00112D48">
      <w:rPr>
        <w:noProof/>
        <w:lang w:val="en-AU" w:eastAsia="en-AU"/>
      </w:rPr>
      <mc:AlternateContent>
        <mc:Choice Requires="wps">
          <w:drawing>
            <wp:anchor distT="0" distB="0" distL="114300" distR="0" simplePos="0" relativeHeight="251660291" behindDoc="0" locked="0" layoutInCell="1" allowOverlap="1" wp14:anchorId="3A3355AF" wp14:editId="15648EE3">
              <wp:simplePos x="0" y="0"/>
              <wp:positionH relativeFrom="column">
                <wp:posOffset>-33919</wp:posOffset>
              </wp:positionH>
              <wp:positionV relativeFrom="paragraph">
                <wp:posOffset>-274955</wp:posOffset>
              </wp:positionV>
              <wp:extent cx="4559300" cy="243840"/>
              <wp:effectExtent l="0" t="0" r="0" b="0"/>
              <wp:wrapSquare wrapText="bothSides"/>
              <wp:docPr id="4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8D501" w14:textId="77777777" w:rsidR="00112D48" w:rsidRPr="001117EF" w:rsidRDefault="00112D48" w:rsidP="00112D48">
                          <w:pPr>
                            <w:rPr>
                              <w:rFonts w:ascii="Arial" w:hAnsi="Arial"/>
                              <w:b/>
                              <w:sz w:val="16"/>
                              <w:szCs w:val="16"/>
                              <w:lang w:val="en-AU"/>
                            </w:rPr>
                          </w:pPr>
                          <w:r w:rsidRPr="001117EF">
                            <w:rPr>
                              <w:rFonts w:ascii="Arial" w:hAnsi="Arial"/>
                              <w:b/>
                              <w:sz w:val="16"/>
                              <w:szCs w:val="16"/>
                              <w:lang w:val="en-AU"/>
                            </w:rPr>
                            <w:t>Office of the Commissioner for Body Corporate and Community Management</w:t>
                          </w:r>
                        </w:p>
                        <w:p w14:paraId="493070CA" w14:textId="77777777" w:rsidR="00112D48" w:rsidRPr="005C5570" w:rsidRDefault="00112D48" w:rsidP="00112D48">
                          <w:pPr>
                            <w:rPr>
                              <w:sz w:val="18"/>
                              <w:szCs w:val="18"/>
                            </w:rPr>
                          </w:pPr>
                        </w:p>
                        <w:p w14:paraId="6263BEBC" w14:textId="77777777" w:rsidR="00112D48" w:rsidRDefault="00112D48" w:rsidP="00112D48"/>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55AF" id="Text Box 33" o:spid="_x0000_s1027" type="#_x0000_t202" style="position:absolute;margin-left:-2.65pt;margin-top:-21.65pt;width:359pt;height:19.2pt;z-index:251660291;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" filled="f" stroked="f">
              <v:path arrowok="t"/>
              <v:textbox inset=",,0">
                <w:txbxContent>
                  <w:p w14:paraId="7398D501" w14:textId="77777777" w:rsidR="00112D48" w:rsidRPr="001117EF" w:rsidRDefault="00112D48" w:rsidP="00112D48">
                    <w:pPr>
                      <w:rPr>
                        <w:rFonts w:ascii="Arial" w:hAnsi="Arial"/>
                        <w:b/>
                        <w:sz w:val="16"/>
                        <w:szCs w:val="16"/>
                        <w:lang w:val="en-AU"/>
                      </w:rPr>
                    </w:pPr>
                    <w:r w:rsidRPr="001117EF">
                      <w:rPr>
                        <w:rFonts w:ascii="Arial" w:hAnsi="Arial"/>
                        <w:b/>
                        <w:sz w:val="16"/>
                        <w:szCs w:val="16"/>
                        <w:lang w:val="en-AU"/>
                      </w:rPr>
                      <w:t>Office of the Commissioner for Body Corporate and Community Management</w:t>
                    </w:r>
                  </w:p>
                  <w:p w14:paraId="493070CA" w14:textId="77777777" w:rsidR="00112D48" w:rsidRPr="005C5570" w:rsidRDefault="00112D48" w:rsidP="00112D48">
                    <w:pPr>
                      <w:rPr>
                        <w:sz w:val="18"/>
                        <w:szCs w:val="18"/>
                      </w:rPr>
                    </w:pPr>
                  </w:p>
                  <w:p w14:paraId="6263BEBC" w14:textId="77777777" w:rsidR="00112D48" w:rsidRDefault="00112D48" w:rsidP="00112D48"/>
                </w:txbxContent>
              </v:textbox>
              <w10:wrap type="square"/>
            </v:shape>
          </w:pict>
        </mc:Fallback>
      </mc:AlternateContent>
    </w:r>
    <w:r w:rsidR="00320D27">
      <w:rPr>
        <w:noProof/>
      </w:rPr>
      <w:drawing>
        <wp:anchor distT="0" distB="0" distL="114300" distR="114300" simplePos="0" relativeHeight="251658242" behindDoc="1" locked="0" layoutInCell="1" allowOverlap="1" wp14:anchorId="7A30861B" wp14:editId="3C46EACA">
          <wp:simplePos x="0" y="0"/>
          <wp:positionH relativeFrom="page">
            <wp:posOffset>2075</wp:posOffset>
          </wp:positionH>
          <wp:positionV relativeFrom="page">
            <wp:posOffset>31583</wp:posOffset>
          </wp:positionV>
          <wp:extent cx="7520400" cy="1213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20400" cy="1213200"/>
                  </a:xfrm>
                  <a:prstGeom prst="rect">
                    <a:avLst/>
                  </a:prstGeom>
                </pic:spPr>
              </pic:pic>
            </a:graphicData>
          </a:graphic>
          <wp14:sizeRelH relativeFrom="margin">
            <wp14:pctWidth>0</wp14:pctWidth>
          </wp14:sizeRelH>
          <wp14:sizeRelV relativeFrom="margin">
            <wp14:pctHeight>0</wp14:pctHeight>
          </wp14:sizeRelV>
        </wp:anchor>
      </w:drawing>
    </w:r>
    <w:r w:rsidR="001E14A4">
      <w:rPr>
        <w:noProof/>
      </w:rPr>
      <mc:AlternateContent>
        <mc:Choice Requires="wps">
          <w:drawing>
            <wp:anchor distT="0" distB="0" distL="114300" distR="114300" simplePos="0" relativeHeight="251658243" behindDoc="0" locked="0" layoutInCell="1" allowOverlap="1" wp14:anchorId="71B9EC08" wp14:editId="67532EBE">
              <wp:simplePos x="0" y="0"/>
              <wp:positionH relativeFrom="column">
                <wp:posOffset>3353435</wp:posOffset>
              </wp:positionH>
              <wp:positionV relativeFrom="paragraph">
                <wp:posOffset>-110345</wp:posOffset>
              </wp:positionV>
              <wp:extent cx="2806505" cy="5486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06505" cy="548640"/>
                      </a:xfrm>
                      <a:prstGeom prst="rect">
                        <a:avLst/>
                      </a:prstGeom>
                      <a:noFill/>
                      <a:ln w="6350">
                        <a:noFill/>
                      </a:ln>
                    </wps:spPr>
                    <wps:txbx>
                      <w:txbxContent>
                        <w:p w14:paraId="2A0AF910" w14:textId="49CFB468" w:rsidR="001E14A4" w:rsidRPr="001E14A4" w:rsidRDefault="001E14A4">
                          <w:pPr>
                            <w:rPr>
                              <w:color w:val="FFFFFF" w:themeColor="background1"/>
                            </w:rPr>
                          </w:pPr>
                          <w:r w:rsidRPr="001E14A4">
                            <w:rPr>
                              <w:rFonts w:ascii="Arial" w:hAnsi="Arial"/>
                              <w:b/>
                              <w:color w:val="FFFFFF" w:themeColor="background1"/>
                              <w:sz w:val="40"/>
                              <w:szCs w:val="40"/>
                            </w:rPr>
                            <w:t>Form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9EC08" id="Text Box 14" o:spid="_x0000_s1028" type="#_x0000_t202" style="position:absolute;margin-left:264.05pt;margin-top:-8.7pt;width:221pt;height:43.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8UHAIAADMEAAAOAAAAZHJzL2Uyb0RvYy54bWysU02P2yAQvVfqf0DcGztpkma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" filled="f" stroked="f" strokeweight=".5pt">
              <v:textbox>
                <w:txbxContent>
                  <w:p w14:paraId="2A0AF910" w14:textId="49CFB468" w:rsidR="001E14A4" w:rsidRPr="001E14A4" w:rsidRDefault="001E14A4">
                    <w:pPr>
                      <w:rPr>
                        <w:color w:val="FFFFFF" w:themeColor="background1"/>
                      </w:rPr>
                    </w:pPr>
                    <w:r w:rsidRPr="001E14A4">
                      <w:rPr>
                        <w:rFonts w:ascii="Arial" w:hAnsi="Arial"/>
                        <w:b/>
                        <w:color w:val="FFFFFF" w:themeColor="background1"/>
                        <w:sz w:val="40"/>
                        <w:szCs w:val="40"/>
                      </w:rPr>
                      <w:t>Form 15</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15EA" w14:textId="259C8CF6" w:rsidR="00402033" w:rsidRPr="001E14A4" w:rsidRDefault="00402033" w:rsidP="001E14A4">
    <w:pPr>
      <w:pStyle w:val="Header"/>
    </w:pPr>
    <w:r>
      <w:rPr>
        <w:noProof/>
      </w:rPr>
      <mc:AlternateContent>
        <mc:Choice Requires="wps">
          <w:drawing>
            <wp:anchor distT="0" distB="0" distL="114300" distR="114300" simplePos="0" relativeHeight="251669507" behindDoc="0" locked="0" layoutInCell="1" allowOverlap="1" wp14:anchorId="5CCDE784" wp14:editId="01D88400">
              <wp:simplePos x="0" y="0"/>
              <wp:positionH relativeFrom="column">
                <wp:posOffset>3353435</wp:posOffset>
              </wp:positionH>
              <wp:positionV relativeFrom="paragraph">
                <wp:posOffset>-110345</wp:posOffset>
              </wp:positionV>
              <wp:extent cx="2806505" cy="54864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2806505" cy="548640"/>
                      </a:xfrm>
                      <a:prstGeom prst="rect">
                        <a:avLst/>
                      </a:prstGeom>
                      <a:noFill/>
                      <a:ln w="6350">
                        <a:noFill/>
                      </a:ln>
                    </wps:spPr>
                    <wps:txbx>
                      <w:txbxContent>
                        <w:p w14:paraId="7FA45919" w14:textId="3B00B7EB" w:rsidR="00402033" w:rsidRPr="001E14A4" w:rsidRDefault="00402033">
                          <w:pPr>
                            <w:rPr>
                              <w:color w:val="FFFFFF" w:themeColor="background1"/>
                            </w:rPr>
                          </w:pPr>
                          <w:r w:rsidRPr="001E14A4">
                            <w:rPr>
                              <w:rFonts w:ascii="Arial" w:hAnsi="Arial"/>
                              <w:b/>
                              <w:color w:val="FFFFFF" w:themeColor="background1"/>
                              <w:sz w:val="40"/>
                              <w:szCs w:val="40"/>
                            </w:rPr>
                            <w:t>Form15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CDE784" id="_x0000_t202" coordsize="21600,21600" o:spt="202" path="m,l,21600r21600,l21600,xe">
              <v:stroke joinstyle="miter"/>
              <v:path gradientshapeok="t" o:connecttype="rect"/>
            </v:shapetype>
            <v:shape id="Text Box 84" o:spid="_x0000_s1029" type="#_x0000_t202" style="position:absolute;margin-left:264.05pt;margin-top:-8.7pt;width:221pt;height:43.2pt;z-index:2516695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DBHA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" filled="f" stroked="f" strokeweight=".5pt">
              <v:textbox>
                <w:txbxContent>
                  <w:p w14:paraId="7FA45919" w14:textId="3B00B7EB" w:rsidR="00402033" w:rsidRPr="001E14A4" w:rsidRDefault="00402033">
                    <w:pPr>
                      <w:rPr>
                        <w:color w:val="FFFFFF" w:themeColor="background1"/>
                      </w:rPr>
                    </w:pPr>
                    <w:r w:rsidRPr="001E14A4">
                      <w:rPr>
                        <w:rFonts w:ascii="Arial" w:hAnsi="Arial"/>
                        <w:b/>
                        <w:color w:val="FFFFFF" w:themeColor="background1"/>
                        <w:sz w:val="40"/>
                        <w:szCs w:val="40"/>
                      </w:rPr>
                      <w:t>Form15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D29C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9E10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D86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8B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6CC7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62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18B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6407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CCDF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3A0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B56EF"/>
    <w:multiLevelType w:val="hybridMultilevel"/>
    <w:tmpl w:val="BF4A0D7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F9E372E"/>
    <w:multiLevelType w:val="hybridMultilevel"/>
    <w:tmpl w:val="4BA20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15761958">
    <w:abstractNumId w:val="11"/>
  </w:num>
  <w:num w:numId="2" w16cid:durableId="1953130547">
    <w:abstractNumId w:val="10"/>
  </w:num>
  <w:num w:numId="3" w16cid:durableId="140931204">
    <w:abstractNumId w:val="0"/>
  </w:num>
  <w:num w:numId="4" w16cid:durableId="708918190">
    <w:abstractNumId w:val="1"/>
  </w:num>
  <w:num w:numId="5" w16cid:durableId="208879520">
    <w:abstractNumId w:val="2"/>
  </w:num>
  <w:num w:numId="6" w16cid:durableId="748500863">
    <w:abstractNumId w:val="3"/>
  </w:num>
  <w:num w:numId="7" w16cid:durableId="1150830721">
    <w:abstractNumId w:val="8"/>
  </w:num>
  <w:num w:numId="8" w16cid:durableId="1560701571">
    <w:abstractNumId w:val="4"/>
  </w:num>
  <w:num w:numId="9" w16cid:durableId="1989816566">
    <w:abstractNumId w:val="5"/>
  </w:num>
  <w:num w:numId="10" w16cid:durableId="237831666">
    <w:abstractNumId w:val="6"/>
  </w:num>
  <w:num w:numId="11" w16cid:durableId="1733389678">
    <w:abstractNumId w:val="7"/>
  </w:num>
  <w:num w:numId="12" w16cid:durableId="589388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0/q68xPiRQl8uSduDMcKd696eNKCwMcmyaY5sJU72j8fCDsN1k8XCqTgS2f5/zahcGR8GZp6X6KvWgycqymYKg==" w:salt="o/mF8UVKJ10LHF3hLCVmaA=="/>
  <w:defaultTabStop w:val="720"/>
  <w:characterSpacingControl w:val="doNotCompress"/>
  <w:hdrShapeDefaults>
    <o:shapedefaults v:ext="edit" spidmax="563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1B"/>
    <w:rsid w:val="000006F5"/>
    <w:rsid w:val="00001CDE"/>
    <w:rsid w:val="0000566C"/>
    <w:rsid w:val="000065EB"/>
    <w:rsid w:val="00007235"/>
    <w:rsid w:val="00036BAA"/>
    <w:rsid w:val="00057BF7"/>
    <w:rsid w:val="000660FF"/>
    <w:rsid w:val="00070AF2"/>
    <w:rsid w:val="00090BEA"/>
    <w:rsid w:val="000957C6"/>
    <w:rsid w:val="000B0FF3"/>
    <w:rsid w:val="000B13F9"/>
    <w:rsid w:val="000B1583"/>
    <w:rsid w:val="000B4C54"/>
    <w:rsid w:val="000B5DE6"/>
    <w:rsid w:val="000D63EE"/>
    <w:rsid w:val="000D6840"/>
    <w:rsid w:val="000E0D1B"/>
    <w:rsid w:val="00104428"/>
    <w:rsid w:val="00112D48"/>
    <w:rsid w:val="001157F0"/>
    <w:rsid w:val="00117840"/>
    <w:rsid w:val="001250EE"/>
    <w:rsid w:val="00130ECE"/>
    <w:rsid w:val="00136EB6"/>
    <w:rsid w:val="001457AA"/>
    <w:rsid w:val="00157EF9"/>
    <w:rsid w:val="00170763"/>
    <w:rsid w:val="00172FC0"/>
    <w:rsid w:val="0017380F"/>
    <w:rsid w:val="001800E9"/>
    <w:rsid w:val="001877C0"/>
    <w:rsid w:val="0019098B"/>
    <w:rsid w:val="001A16B7"/>
    <w:rsid w:val="001A6571"/>
    <w:rsid w:val="001B1FFF"/>
    <w:rsid w:val="001B2505"/>
    <w:rsid w:val="001B2B35"/>
    <w:rsid w:val="001B7B5F"/>
    <w:rsid w:val="001D1DC9"/>
    <w:rsid w:val="001D468D"/>
    <w:rsid w:val="001E14A4"/>
    <w:rsid w:val="0020566E"/>
    <w:rsid w:val="00207918"/>
    <w:rsid w:val="002112C0"/>
    <w:rsid w:val="002172B2"/>
    <w:rsid w:val="00224A6F"/>
    <w:rsid w:val="002413E2"/>
    <w:rsid w:val="00241F49"/>
    <w:rsid w:val="00260232"/>
    <w:rsid w:val="00261760"/>
    <w:rsid w:val="00267852"/>
    <w:rsid w:val="0027782A"/>
    <w:rsid w:val="0029377D"/>
    <w:rsid w:val="002A2073"/>
    <w:rsid w:val="002A2161"/>
    <w:rsid w:val="002A5258"/>
    <w:rsid w:val="002A6664"/>
    <w:rsid w:val="002A7FCB"/>
    <w:rsid w:val="002B38B8"/>
    <w:rsid w:val="002C575B"/>
    <w:rsid w:val="002F2D43"/>
    <w:rsid w:val="002F6F6E"/>
    <w:rsid w:val="00301F95"/>
    <w:rsid w:val="00302E5E"/>
    <w:rsid w:val="00306868"/>
    <w:rsid w:val="00315609"/>
    <w:rsid w:val="003176CA"/>
    <w:rsid w:val="00320D27"/>
    <w:rsid w:val="00321809"/>
    <w:rsid w:val="00331948"/>
    <w:rsid w:val="0033246D"/>
    <w:rsid w:val="003327CD"/>
    <w:rsid w:val="00333F66"/>
    <w:rsid w:val="00336D79"/>
    <w:rsid w:val="003403DA"/>
    <w:rsid w:val="00353C4C"/>
    <w:rsid w:val="0035565B"/>
    <w:rsid w:val="00363364"/>
    <w:rsid w:val="00363820"/>
    <w:rsid w:val="00373F2F"/>
    <w:rsid w:val="003759BB"/>
    <w:rsid w:val="00380C47"/>
    <w:rsid w:val="00381A48"/>
    <w:rsid w:val="0039551A"/>
    <w:rsid w:val="003A3EF1"/>
    <w:rsid w:val="003A4B26"/>
    <w:rsid w:val="003B46F7"/>
    <w:rsid w:val="003C04BF"/>
    <w:rsid w:val="003C46E1"/>
    <w:rsid w:val="003D0E90"/>
    <w:rsid w:val="003D6632"/>
    <w:rsid w:val="003E0CF8"/>
    <w:rsid w:val="003F651B"/>
    <w:rsid w:val="00402033"/>
    <w:rsid w:val="00406871"/>
    <w:rsid w:val="004149B6"/>
    <w:rsid w:val="004238F7"/>
    <w:rsid w:val="0042597C"/>
    <w:rsid w:val="00426800"/>
    <w:rsid w:val="00444BE7"/>
    <w:rsid w:val="00447EC5"/>
    <w:rsid w:val="004539F2"/>
    <w:rsid w:val="00454F9C"/>
    <w:rsid w:val="00470996"/>
    <w:rsid w:val="0048087A"/>
    <w:rsid w:val="0049168C"/>
    <w:rsid w:val="004A5F91"/>
    <w:rsid w:val="004B4CEC"/>
    <w:rsid w:val="004C7BB3"/>
    <w:rsid w:val="004D01F9"/>
    <w:rsid w:val="004D512B"/>
    <w:rsid w:val="004E531C"/>
    <w:rsid w:val="004E658B"/>
    <w:rsid w:val="004F7B25"/>
    <w:rsid w:val="00500626"/>
    <w:rsid w:val="005055F1"/>
    <w:rsid w:val="00524197"/>
    <w:rsid w:val="00531531"/>
    <w:rsid w:val="00533608"/>
    <w:rsid w:val="00542CEF"/>
    <w:rsid w:val="0056075E"/>
    <w:rsid w:val="00566E60"/>
    <w:rsid w:val="00570695"/>
    <w:rsid w:val="005808AC"/>
    <w:rsid w:val="00583A3F"/>
    <w:rsid w:val="005A3449"/>
    <w:rsid w:val="005B4B76"/>
    <w:rsid w:val="005B5C3F"/>
    <w:rsid w:val="005D65BA"/>
    <w:rsid w:val="00603F3E"/>
    <w:rsid w:val="0060562B"/>
    <w:rsid w:val="006148CF"/>
    <w:rsid w:val="006164E2"/>
    <w:rsid w:val="00621D54"/>
    <w:rsid w:val="0062638A"/>
    <w:rsid w:val="00626965"/>
    <w:rsid w:val="006343F9"/>
    <w:rsid w:val="00651790"/>
    <w:rsid w:val="00651E4C"/>
    <w:rsid w:val="00667EE0"/>
    <w:rsid w:val="00673B14"/>
    <w:rsid w:val="00692105"/>
    <w:rsid w:val="00694868"/>
    <w:rsid w:val="006A0925"/>
    <w:rsid w:val="006A5F3E"/>
    <w:rsid w:val="006A6251"/>
    <w:rsid w:val="006A66A1"/>
    <w:rsid w:val="006B105A"/>
    <w:rsid w:val="006D2D7D"/>
    <w:rsid w:val="006D378D"/>
    <w:rsid w:val="006D4E62"/>
    <w:rsid w:val="006E2611"/>
    <w:rsid w:val="006E4698"/>
    <w:rsid w:val="006F068C"/>
    <w:rsid w:val="00701544"/>
    <w:rsid w:val="00705265"/>
    <w:rsid w:val="00707B31"/>
    <w:rsid w:val="007166F0"/>
    <w:rsid w:val="00723522"/>
    <w:rsid w:val="00746325"/>
    <w:rsid w:val="0077353C"/>
    <w:rsid w:val="007761D6"/>
    <w:rsid w:val="00797327"/>
    <w:rsid w:val="007A65F6"/>
    <w:rsid w:val="007B3CF6"/>
    <w:rsid w:val="007C1973"/>
    <w:rsid w:val="007C5117"/>
    <w:rsid w:val="007D5882"/>
    <w:rsid w:val="007D7154"/>
    <w:rsid w:val="007D748D"/>
    <w:rsid w:val="007E3BBB"/>
    <w:rsid w:val="007E761A"/>
    <w:rsid w:val="007F046B"/>
    <w:rsid w:val="007F3F90"/>
    <w:rsid w:val="007F5D49"/>
    <w:rsid w:val="00802169"/>
    <w:rsid w:val="0081560F"/>
    <w:rsid w:val="00824323"/>
    <w:rsid w:val="00830731"/>
    <w:rsid w:val="008322CE"/>
    <w:rsid w:val="0083504C"/>
    <w:rsid w:val="00847083"/>
    <w:rsid w:val="00856289"/>
    <w:rsid w:val="008628A5"/>
    <w:rsid w:val="00872AE1"/>
    <w:rsid w:val="00891862"/>
    <w:rsid w:val="00894DDB"/>
    <w:rsid w:val="00897A3F"/>
    <w:rsid w:val="008A2A67"/>
    <w:rsid w:val="008A63B2"/>
    <w:rsid w:val="008B4E14"/>
    <w:rsid w:val="008B6503"/>
    <w:rsid w:val="008C1203"/>
    <w:rsid w:val="008C2F7C"/>
    <w:rsid w:val="009026B6"/>
    <w:rsid w:val="00916A20"/>
    <w:rsid w:val="00942077"/>
    <w:rsid w:val="009431C2"/>
    <w:rsid w:val="009830DD"/>
    <w:rsid w:val="009938DF"/>
    <w:rsid w:val="009966AB"/>
    <w:rsid w:val="009A11DD"/>
    <w:rsid w:val="009A1215"/>
    <w:rsid w:val="009C3C72"/>
    <w:rsid w:val="009C6F11"/>
    <w:rsid w:val="009D7E10"/>
    <w:rsid w:val="009E13CB"/>
    <w:rsid w:val="009E5084"/>
    <w:rsid w:val="00A02B6E"/>
    <w:rsid w:val="00A1153B"/>
    <w:rsid w:val="00A119CA"/>
    <w:rsid w:val="00A126CB"/>
    <w:rsid w:val="00A1562C"/>
    <w:rsid w:val="00A43174"/>
    <w:rsid w:val="00A47CB0"/>
    <w:rsid w:val="00A6188F"/>
    <w:rsid w:val="00A63C14"/>
    <w:rsid w:val="00A76B7B"/>
    <w:rsid w:val="00A777FD"/>
    <w:rsid w:val="00A94890"/>
    <w:rsid w:val="00AC53F3"/>
    <w:rsid w:val="00AD2730"/>
    <w:rsid w:val="00AD437C"/>
    <w:rsid w:val="00AF6EAA"/>
    <w:rsid w:val="00AF7AA4"/>
    <w:rsid w:val="00B0294E"/>
    <w:rsid w:val="00B128F0"/>
    <w:rsid w:val="00B1348F"/>
    <w:rsid w:val="00B16CD0"/>
    <w:rsid w:val="00B176EA"/>
    <w:rsid w:val="00B20D05"/>
    <w:rsid w:val="00B5357F"/>
    <w:rsid w:val="00B61BCC"/>
    <w:rsid w:val="00B63A1E"/>
    <w:rsid w:val="00B654DA"/>
    <w:rsid w:val="00B671CC"/>
    <w:rsid w:val="00B7066E"/>
    <w:rsid w:val="00B7145E"/>
    <w:rsid w:val="00B77DBA"/>
    <w:rsid w:val="00B92485"/>
    <w:rsid w:val="00BA0FA9"/>
    <w:rsid w:val="00BA138E"/>
    <w:rsid w:val="00BB0D0A"/>
    <w:rsid w:val="00BB2CFB"/>
    <w:rsid w:val="00BC2332"/>
    <w:rsid w:val="00BD1245"/>
    <w:rsid w:val="00BF4B5E"/>
    <w:rsid w:val="00BF6467"/>
    <w:rsid w:val="00BF677F"/>
    <w:rsid w:val="00C021DB"/>
    <w:rsid w:val="00C03ABE"/>
    <w:rsid w:val="00C0543B"/>
    <w:rsid w:val="00C16C45"/>
    <w:rsid w:val="00C21A0A"/>
    <w:rsid w:val="00C2329C"/>
    <w:rsid w:val="00C2444C"/>
    <w:rsid w:val="00C505B0"/>
    <w:rsid w:val="00C54368"/>
    <w:rsid w:val="00C63DCE"/>
    <w:rsid w:val="00C64A85"/>
    <w:rsid w:val="00C64D65"/>
    <w:rsid w:val="00C74743"/>
    <w:rsid w:val="00C75359"/>
    <w:rsid w:val="00C75395"/>
    <w:rsid w:val="00C910AB"/>
    <w:rsid w:val="00CA5C61"/>
    <w:rsid w:val="00CC1A55"/>
    <w:rsid w:val="00CD1712"/>
    <w:rsid w:val="00CD469C"/>
    <w:rsid w:val="00D0025B"/>
    <w:rsid w:val="00D00B10"/>
    <w:rsid w:val="00D20E7F"/>
    <w:rsid w:val="00D262F0"/>
    <w:rsid w:val="00D44798"/>
    <w:rsid w:val="00D46218"/>
    <w:rsid w:val="00D46A2D"/>
    <w:rsid w:val="00D560EE"/>
    <w:rsid w:val="00D6278A"/>
    <w:rsid w:val="00D642B0"/>
    <w:rsid w:val="00D642F8"/>
    <w:rsid w:val="00D65158"/>
    <w:rsid w:val="00D708B4"/>
    <w:rsid w:val="00D7389B"/>
    <w:rsid w:val="00D747A8"/>
    <w:rsid w:val="00D97075"/>
    <w:rsid w:val="00D973B1"/>
    <w:rsid w:val="00DA0E5B"/>
    <w:rsid w:val="00DA7AE1"/>
    <w:rsid w:val="00DB1286"/>
    <w:rsid w:val="00DC0F43"/>
    <w:rsid w:val="00DD11EE"/>
    <w:rsid w:val="00DE1C7B"/>
    <w:rsid w:val="00DE4BC7"/>
    <w:rsid w:val="00DE5311"/>
    <w:rsid w:val="00E0324C"/>
    <w:rsid w:val="00E10D72"/>
    <w:rsid w:val="00E11E4B"/>
    <w:rsid w:val="00E14B75"/>
    <w:rsid w:val="00E45B64"/>
    <w:rsid w:val="00E505B7"/>
    <w:rsid w:val="00E529AF"/>
    <w:rsid w:val="00E66F3A"/>
    <w:rsid w:val="00E8542A"/>
    <w:rsid w:val="00EA32F6"/>
    <w:rsid w:val="00EB3306"/>
    <w:rsid w:val="00EB4AF0"/>
    <w:rsid w:val="00EC02A1"/>
    <w:rsid w:val="00EC0BBA"/>
    <w:rsid w:val="00EC4C5D"/>
    <w:rsid w:val="00EC548B"/>
    <w:rsid w:val="00EC5B06"/>
    <w:rsid w:val="00ED2E36"/>
    <w:rsid w:val="00ED30DF"/>
    <w:rsid w:val="00ED52E3"/>
    <w:rsid w:val="00EE544C"/>
    <w:rsid w:val="00F00E02"/>
    <w:rsid w:val="00F06B8F"/>
    <w:rsid w:val="00F070C2"/>
    <w:rsid w:val="00F1108F"/>
    <w:rsid w:val="00F14659"/>
    <w:rsid w:val="00F2182F"/>
    <w:rsid w:val="00F32DD9"/>
    <w:rsid w:val="00F40FCB"/>
    <w:rsid w:val="00F51AB9"/>
    <w:rsid w:val="00F72440"/>
    <w:rsid w:val="00F84D68"/>
    <w:rsid w:val="00F90826"/>
    <w:rsid w:val="00F97D56"/>
    <w:rsid w:val="00FA1901"/>
    <w:rsid w:val="00FB03A2"/>
    <w:rsid w:val="00FB280E"/>
    <w:rsid w:val="00FD72D1"/>
    <w:rsid w:val="00FE1E3F"/>
    <w:rsid w:val="00FE3093"/>
    <w:rsid w:val="00FE4788"/>
    <w:rsid w:val="00FE51CF"/>
    <w:rsid w:val="00FE5640"/>
    <w:rsid w:val="00FF0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5F301DE"/>
  <w15:chartTrackingRefBased/>
  <w15:docId w15:val="{0C4C77A9-DFA3-E04E-A3D5-166CA3C3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C1A55"/>
    <w:pPr>
      <w:keepNext/>
      <w:spacing w:before="240" w:after="60"/>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qFormat/>
    <w:rsid w:val="00CC1A55"/>
    <w:pPr>
      <w:keepNext/>
      <w:spacing w:before="240" w:after="60"/>
      <w:outlineLvl w:val="1"/>
    </w:pPr>
    <w:rPr>
      <w:rFonts w:ascii="Arial" w:eastAsia="Times New Roman" w:hAnsi="Arial" w:cs="Arial"/>
      <w:b/>
      <w:bCs/>
      <w:i/>
      <w:iCs/>
      <w:sz w:val="28"/>
      <w:szCs w:val="28"/>
      <w:lang w:val="en-AU" w:eastAsia="en-AU"/>
    </w:rPr>
  </w:style>
  <w:style w:type="paragraph" w:styleId="Heading3">
    <w:name w:val="heading 3"/>
    <w:basedOn w:val="Normal"/>
    <w:next w:val="Normal"/>
    <w:link w:val="Heading3Char"/>
    <w:qFormat/>
    <w:rsid w:val="00CC1A55"/>
    <w:pPr>
      <w:keepNext/>
      <w:spacing w:before="240" w:after="60"/>
      <w:outlineLvl w:val="2"/>
    </w:pPr>
    <w:rPr>
      <w:rFonts w:ascii="Arial" w:eastAsia="Times New Roman"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C4C"/>
    <w:rPr>
      <w:rFonts w:ascii="Lucida Grande" w:hAnsi="Lucida Grande" w:cs="Lucida Grande"/>
      <w:sz w:val="18"/>
      <w:szCs w:val="18"/>
    </w:rPr>
  </w:style>
  <w:style w:type="character" w:customStyle="1" w:styleId="BalloonTextChar">
    <w:name w:val="Balloon Text Char"/>
    <w:link w:val="BalloonText"/>
    <w:uiPriority w:val="99"/>
    <w:semiHidden/>
    <w:rsid w:val="00353C4C"/>
    <w:rPr>
      <w:rFonts w:ascii="Lucida Grande" w:hAnsi="Lucida Grande" w:cs="Lucida Grande"/>
      <w:sz w:val="18"/>
      <w:szCs w:val="18"/>
    </w:rPr>
  </w:style>
  <w:style w:type="paragraph" w:styleId="Header">
    <w:name w:val="header"/>
    <w:basedOn w:val="Normal"/>
    <w:link w:val="HeaderChar"/>
    <w:uiPriority w:val="99"/>
    <w:unhideWhenUsed/>
    <w:rsid w:val="00353C4C"/>
    <w:pPr>
      <w:tabs>
        <w:tab w:val="center" w:pos="4320"/>
        <w:tab w:val="right" w:pos="8640"/>
      </w:tabs>
    </w:pPr>
  </w:style>
  <w:style w:type="character" w:customStyle="1" w:styleId="HeaderChar">
    <w:name w:val="Header Char"/>
    <w:basedOn w:val="DefaultParagraphFont"/>
    <w:link w:val="Header"/>
    <w:uiPriority w:val="99"/>
    <w:rsid w:val="00353C4C"/>
  </w:style>
  <w:style w:type="paragraph" w:styleId="Footer">
    <w:name w:val="footer"/>
    <w:basedOn w:val="Normal"/>
    <w:link w:val="FooterChar"/>
    <w:unhideWhenUsed/>
    <w:rsid w:val="00353C4C"/>
    <w:pPr>
      <w:tabs>
        <w:tab w:val="center" w:pos="4320"/>
        <w:tab w:val="right" w:pos="8640"/>
      </w:tabs>
    </w:pPr>
  </w:style>
  <w:style w:type="character" w:customStyle="1" w:styleId="FooterChar">
    <w:name w:val="Footer Char"/>
    <w:basedOn w:val="DefaultParagraphFont"/>
    <w:link w:val="Footer"/>
    <w:rsid w:val="00353C4C"/>
  </w:style>
  <w:style w:type="character" w:styleId="Hyperlink">
    <w:name w:val="Hyperlink"/>
    <w:unhideWhenUsed/>
    <w:rsid w:val="00F51AB9"/>
    <w:rPr>
      <w:color w:val="0000FF"/>
      <w:u w:val="single"/>
    </w:rPr>
  </w:style>
  <w:style w:type="character" w:styleId="FollowedHyperlink">
    <w:name w:val="FollowedHyperlink"/>
    <w:uiPriority w:val="99"/>
    <w:semiHidden/>
    <w:unhideWhenUsed/>
    <w:rsid w:val="00F51AB9"/>
    <w:rPr>
      <w:color w:val="800080"/>
      <w:u w:val="single"/>
    </w:rPr>
  </w:style>
  <w:style w:type="character" w:customStyle="1" w:styleId="Heading1Char">
    <w:name w:val="Heading 1 Char"/>
    <w:link w:val="Heading1"/>
    <w:rsid w:val="00CC1A55"/>
    <w:rPr>
      <w:rFonts w:ascii="Arial" w:eastAsia="Times New Roman" w:hAnsi="Arial" w:cs="Arial"/>
      <w:b/>
      <w:bCs/>
      <w:kern w:val="32"/>
      <w:sz w:val="32"/>
      <w:szCs w:val="32"/>
      <w:lang w:eastAsia="en-AU"/>
    </w:rPr>
  </w:style>
  <w:style w:type="character" w:customStyle="1" w:styleId="Heading2Char">
    <w:name w:val="Heading 2 Char"/>
    <w:link w:val="Heading2"/>
    <w:rsid w:val="00CC1A55"/>
    <w:rPr>
      <w:rFonts w:ascii="Arial" w:eastAsia="Times New Roman" w:hAnsi="Arial" w:cs="Arial"/>
      <w:b/>
      <w:bCs/>
      <w:i/>
      <w:iCs/>
      <w:sz w:val="28"/>
      <w:szCs w:val="28"/>
      <w:lang w:eastAsia="en-AU"/>
    </w:rPr>
  </w:style>
  <w:style w:type="character" w:customStyle="1" w:styleId="Heading3Char">
    <w:name w:val="Heading 3 Char"/>
    <w:link w:val="Heading3"/>
    <w:rsid w:val="00CC1A55"/>
    <w:rPr>
      <w:rFonts w:ascii="Arial" w:eastAsia="Times New Roman" w:hAnsi="Arial" w:cs="Arial"/>
      <w:b/>
      <w:bCs/>
      <w:sz w:val="26"/>
      <w:szCs w:val="26"/>
      <w:lang w:eastAsia="en-AU"/>
    </w:rPr>
  </w:style>
  <w:style w:type="character" w:customStyle="1" w:styleId="Factsheetheading">
    <w:name w:val="Fact sheet heading"/>
    <w:rsid w:val="00CC1A55"/>
    <w:rPr>
      <w:rFonts w:ascii="Arial" w:hAnsi="Arial"/>
      <w:b/>
      <w:bCs/>
      <w:color w:val="84817C"/>
      <w:sz w:val="56"/>
    </w:rPr>
  </w:style>
  <w:style w:type="table" w:styleId="TableGrid">
    <w:name w:val="Table Grid"/>
    <w:basedOn w:val="TableNormal"/>
    <w:rsid w:val="0079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s">
    <w:name w:val="Form Fields"/>
    <w:qFormat/>
    <w:rsid w:val="005B4B76"/>
    <w:pPr>
      <w:spacing w:line="336" w:lineRule="auto"/>
    </w:pPr>
    <w:rPr>
      <w:rFonts w:ascii="Arial" w:hAnsi="Arial" w:cs="Arial"/>
      <w:sz w:val="18"/>
      <w:lang w:val="en-US" w:eastAsia="en-US"/>
    </w:rPr>
  </w:style>
  <w:style w:type="paragraph" w:customStyle="1" w:styleId="BodyText1">
    <w:name w:val="Body Text1"/>
    <w:basedOn w:val="Normal"/>
    <w:qFormat/>
    <w:rsid w:val="001B2505"/>
    <w:pPr>
      <w:tabs>
        <w:tab w:val="left" w:pos="9214"/>
      </w:tabs>
      <w:spacing w:after="120" w:line="240" w:lineRule="exact"/>
    </w:pPr>
    <w:rPr>
      <w:rFonts w:ascii="Arial" w:hAnsi="Arial" w:cs="Arial"/>
      <w:sz w:val="18"/>
      <w:szCs w:val="18"/>
    </w:rPr>
  </w:style>
  <w:style w:type="paragraph" w:customStyle="1" w:styleId="indentedbodytext">
    <w:name w:val="indented body text"/>
    <w:basedOn w:val="Normal"/>
    <w:qFormat/>
    <w:rsid w:val="000660FF"/>
    <w:pPr>
      <w:spacing w:line="360" w:lineRule="auto"/>
      <w:ind w:left="425"/>
    </w:pPr>
    <w:rPr>
      <w:rFonts w:ascii="Arial" w:hAnsi="Arial" w:cs="Arial"/>
      <w:sz w:val="18"/>
      <w:szCs w:val="22"/>
    </w:rPr>
  </w:style>
  <w:style w:type="character" w:customStyle="1" w:styleId="bolditalic">
    <w:name w:val="bold italic"/>
    <w:basedOn w:val="DefaultParagraphFont"/>
    <w:uiPriority w:val="1"/>
    <w:qFormat/>
    <w:rsid w:val="001B2505"/>
    <w:rPr>
      <w:b/>
      <w:bCs/>
      <w:i/>
      <w:iCs/>
    </w:rPr>
  </w:style>
  <w:style w:type="character" w:customStyle="1" w:styleId="bold">
    <w:name w:val="bold"/>
    <w:basedOn w:val="DefaultParagraphFont"/>
    <w:uiPriority w:val="1"/>
    <w:qFormat/>
    <w:rsid w:val="006A6251"/>
    <w:rPr>
      <w:rFonts w:ascii="Arial" w:hAnsi="Arial"/>
      <w:b/>
      <w:bCs/>
      <w:i w:val="0"/>
    </w:rPr>
  </w:style>
  <w:style w:type="character" w:styleId="UnresolvedMention">
    <w:name w:val="Unresolved Mention"/>
    <w:basedOn w:val="DefaultParagraphFont"/>
    <w:uiPriority w:val="99"/>
    <w:semiHidden/>
    <w:unhideWhenUsed/>
    <w:rsid w:val="0081560F"/>
    <w:rPr>
      <w:color w:val="605E5C"/>
      <w:shd w:val="clear" w:color="auto" w:fill="E1DFDD"/>
    </w:rPr>
  </w:style>
  <w:style w:type="paragraph" w:customStyle="1" w:styleId="bodytextbold">
    <w:name w:val="body text bold"/>
    <w:basedOn w:val="Normal"/>
    <w:qFormat/>
    <w:rsid w:val="00C54368"/>
    <w:pPr>
      <w:tabs>
        <w:tab w:val="left" w:pos="9214"/>
      </w:tabs>
      <w:spacing w:after="120" w:line="240" w:lineRule="exact"/>
    </w:pPr>
    <w:rPr>
      <w:rFonts w:ascii="Arial" w:hAnsi="Arial" w:cs="Arial"/>
      <w:b/>
      <w:bCs/>
      <w:sz w:val="18"/>
      <w:szCs w:val="18"/>
    </w:rPr>
  </w:style>
  <w:style w:type="paragraph" w:styleId="NoSpacing">
    <w:name w:val="No Spacing"/>
    <w:uiPriority w:val="1"/>
    <w:qFormat/>
    <w:rsid w:val="00C54368"/>
    <w:rPr>
      <w:sz w:val="24"/>
      <w:szCs w:val="24"/>
      <w:lang w:val="en-US" w:eastAsia="en-US"/>
    </w:rPr>
  </w:style>
  <w:style w:type="paragraph" w:customStyle="1" w:styleId="AnnualReportTabletext">
    <w:name w:val="Annual Report Table text"/>
    <w:basedOn w:val="Normal"/>
    <w:link w:val="AnnualReportTabletextChar"/>
    <w:rsid w:val="007F3F90"/>
    <w:pPr>
      <w:spacing w:before="240" w:after="240" w:line="240" w:lineRule="exact"/>
    </w:pPr>
    <w:rPr>
      <w:rFonts w:ascii="Arial" w:eastAsia="Times New Roman" w:hAnsi="Arial" w:cs="Arial"/>
      <w:sz w:val="18"/>
      <w:szCs w:val="26"/>
      <w:lang w:val="en-AU" w:eastAsia="en-AU"/>
    </w:rPr>
  </w:style>
  <w:style w:type="character" w:customStyle="1" w:styleId="AnnualReportTabletextChar">
    <w:name w:val="Annual Report Table text Char"/>
    <w:link w:val="AnnualReportTabletext"/>
    <w:rsid w:val="007F3F90"/>
    <w:rPr>
      <w:rFonts w:ascii="Arial" w:eastAsia="Times New Roman" w:hAnsi="Arial" w:cs="Arial"/>
      <w:sz w:val="18"/>
      <w:szCs w:val="26"/>
      <w:lang w:eastAsia="en-AU"/>
    </w:rPr>
  </w:style>
  <w:style w:type="paragraph" w:customStyle="1" w:styleId="Default">
    <w:name w:val="Default"/>
    <w:rsid w:val="007F3F90"/>
    <w:pPr>
      <w:widowControl w:val="0"/>
      <w:autoSpaceDE w:val="0"/>
      <w:autoSpaceDN w:val="0"/>
      <w:adjustRightInd w:val="0"/>
    </w:pPr>
    <w:rPr>
      <w:rFonts w:ascii="Meta Plus Bold" w:eastAsia="Times New Roman" w:hAnsi="Meta Plus Bold" w:cs="Meta Plus Bold"/>
      <w:color w:val="000000"/>
      <w:sz w:val="24"/>
      <w:szCs w:val="24"/>
      <w:lang w:eastAsia="en-AU"/>
    </w:rPr>
  </w:style>
  <w:style w:type="character" w:styleId="PlaceholderText">
    <w:name w:val="Placeholder Text"/>
    <w:basedOn w:val="DefaultParagraphFont"/>
    <w:uiPriority w:val="99"/>
    <w:semiHidden/>
    <w:rsid w:val="00001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7017">
      <w:bodyDiv w:val="1"/>
      <w:marLeft w:val="0"/>
      <w:marRight w:val="0"/>
      <w:marTop w:val="0"/>
      <w:marBottom w:val="0"/>
      <w:divBdr>
        <w:top w:val="none" w:sz="0" w:space="0" w:color="auto"/>
        <w:left w:val="none" w:sz="0" w:space="0" w:color="auto"/>
        <w:bottom w:val="none" w:sz="0" w:space="0" w:color="auto"/>
        <w:right w:val="none" w:sz="0" w:space="0" w:color="auto"/>
      </w:divBdr>
    </w:div>
    <w:div w:id="1087121133">
      <w:bodyDiv w:val="1"/>
      <w:marLeft w:val="0"/>
      <w:marRight w:val="0"/>
      <w:marTop w:val="0"/>
      <w:marBottom w:val="0"/>
      <w:divBdr>
        <w:top w:val="none" w:sz="0" w:space="0" w:color="auto"/>
        <w:left w:val="none" w:sz="0" w:space="0" w:color="auto"/>
        <w:bottom w:val="none" w:sz="0" w:space="0" w:color="auto"/>
        <w:right w:val="none" w:sz="0" w:space="0" w:color="auto"/>
      </w:divBdr>
    </w:div>
    <w:div w:id="1124152315">
      <w:bodyDiv w:val="1"/>
      <w:marLeft w:val="0"/>
      <w:marRight w:val="0"/>
      <w:marTop w:val="0"/>
      <w:marBottom w:val="0"/>
      <w:divBdr>
        <w:top w:val="none" w:sz="0" w:space="0" w:color="auto"/>
        <w:left w:val="none" w:sz="0" w:space="0" w:color="auto"/>
        <w:bottom w:val="none" w:sz="0" w:space="0" w:color="auto"/>
        <w:right w:val="none" w:sz="0" w:space="0" w:color="auto"/>
      </w:divBdr>
    </w:div>
    <w:div w:id="20637460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ld.gov.au/law/housing-and-neighbours/body-corporate/disputes/fe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qld.gov.au/law/housing-and-neighbours/body-corporate/disputes/building-units-and-group-titles-act-fe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blications.qld.gov.au/ckan-publications-attachments-prod/resources/690260b1-61a2-4cf8-889b-6e8e5b9d5ef4/bugta-privacy-statement.pdf?ETag=9d83a823acc9516cec0a04d33d0b6e25"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qld.gov.au/bodycorporat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5D4DA92FDF44871374E66516C526" ma:contentTypeVersion="17" ma:contentTypeDescription="Create a new document." ma:contentTypeScope="" ma:versionID="ce1e9549c956b54c1bf6365d0de96b01">
  <xsd:schema xmlns:xsd="http://www.w3.org/2001/XMLSchema" xmlns:xs="http://www.w3.org/2001/XMLSchema" xmlns:p="http://schemas.microsoft.com/office/2006/metadata/properties" xmlns:ns2="135fb99d-ebf5-402f-828a-e899036737e7" xmlns:ns3="399ccb51-a701-4393-8478-807ae0e7ca7b" targetNamespace="http://schemas.microsoft.com/office/2006/metadata/properties" ma:root="true" ma:fieldsID="22597578a56fd8e8d1ad2ee3b90eddf9" ns2:_="" ns3:_="">
    <xsd:import namespace="135fb99d-ebf5-402f-828a-e899036737e7"/>
    <xsd:import namespace="399ccb51-a701-4393-8478-807ae0e7ca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b99d-ebf5-402f-828a-e89903673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ddfcb4-d4d9-4c0a-a157-a322b1d893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9ccb51-a701-4393-8478-807ae0e7ca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5d3d7-69f6-457e-a992-e4a16e0b574f}" ma:internalName="TaxCatchAll" ma:showField="CatchAllData" ma:web="399ccb51-a701-4393-8478-807ae0e7c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32588-AA0C-45EE-AA33-7674C2C0A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b99d-ebf5-402f-828a-e899036737e7"/>
    <ds:schemaRef ds:uri="399ccb51-a701-4393-8478-807ae0e7c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05D6A-7B89-3C4A-AC38-E34D17E748C4}">
  <ds:schemaRefs>
    <ds:schemaRef ds:uri="http://schemas.openxmlformats.org/officeDocument/2006/bibliography"/>
  </ds:schemaRefs>
</ds:datastoreItem>
</file>

<file path=customXml/itemProps3.xml><?xml version="1.0" encoding="utf-8"?>
<ds:datastoreItem xmlns:ds="http://schemas.openxmlformats.org/officeDocument/2006/customXml" ds:itemID="{EFD0365A-D6E2-4167-A7D8-14DE560C1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6580</Characters>
  <Application>Microsoft Office Word</Application>
  <DocSecurity>0</DocSecurity>
  <Lines>438</Lines>
  <Paragraphs>225</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7662</CharactersWithSpaces>
  <SharedDoc>false</SharedDoc>
  <HLinks>
    <vt:vector size="12" baseType="variant">
      <vt:variant>
        <vt:i4>3932222</vt:i4>
      </vt:variant>
      <vt:variant>
        <vt:i4>18</vt:i4>
      </vt:variant>
      <vt:variant>
        <vt:i4>0</vt:i4>
      </vt:variant>
      <vt:variant>
        <vt:i4>5</vt:i4>
      </vt:variant>
      <vt:variant>
        <vt:lpwstr>https://www.qld.gov.au/law/housing-and-neighbours/body-corporate/disputes/fees</vt:lpwstr>
      </vt:variant>
      <vt:variant>
        <vt:lpwstr/>
      </vt:variant>
      <vt:variant>
        <vt:i4>7602282</vt:i4>
      </vt:variant>
      <vt:variant>
        <vt:i4>6</vt:i4>
      </vt:variant>
      <vt:variant>
        <vt:i4>0</vt:i4>
      </vt:variant>
      <vt:variant>
        <vt:i4>5</vt:i4>
      </vt:variant>
      <vt:variant>
        <vt:lpwstr>http://www.justice.qld.gov.au/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BUGTA Application for an order of a referee</dc:title>
  <dc:subject/>
  <dc:creator>WilsonCG</dc:creator>
  <cp:keywords/>
  <cp:lastModifiedBy>Amelia Hill</cp:lastModifiedBy>
  <cp:revision>4</cp:revision>
  <cp:lastPrinted>2019-06-03T01:21:00Z</cp:lastPrinted>
  <dcterms:created xsi:type="dcterms:W3CDTF">2023-08-29T02:21:00Z</dcterms:created>
  <dcterms:modified xsi:type="dcterms:W3CDTF">2023-08-29T02:23:00Z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